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2516" w14:textId="8bc2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Межгосударственного Совета ЕврАзЭС (высшего органа таможенного союза) на уровне глав правительств "О международном договоре по реализации основных положений Соглашения о ведении таможенной статистики внешней и взаимной торговли товарами таможенного союза от 25 января 2008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декабря 2009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Межгосударственного Совета ЕврАзЭС (высшего органа таможенного союза) на уровне глав правительств «О международном договоре по реализации основных положений Соглашения о ведении таможенной статистики внешней и взаимной торговли товарами таможенного союза от 25 января 2008 года» (прилагается).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4"/>
        <w:gridCol w:w="3731"/>
        <w:gridCol w:w="4125"/>
      </w:tblGrid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Жамишев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