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5154" w14:textId="f7a5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Межгоссовета ЕврАзЭС (высшего органа таможенного союза) на уровне глав правительств "О финансировании начала ремонтных работ в здании, предоставляемом Комиссии таможенного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11 декабря 2009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проект решения Межгоссовета ЕврАзЭС (высшего органа таможенного союза) на уровне глав правительств «О финансировании начала ремонтных работ в здании, предоставляемом Комиссии таможенного союза» (прилагается).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4433"/>
        <w:gridCol w:w="4433"/>
      </w:tblGrid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Жамишев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