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9d5" w14:textId="5988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взаимном признании регистрационных удостоверений  на лекарственные средства производителей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казахстанской Стороны по взаимному признанию регистрационных удостоверений на лекарственные средства производителей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экспертной группе по направлению «Техническое регулирование, применение санитарных, ветеринарных и фитосанитарных мер» с участием заинтересованных государственных органов Сторон рассмотреть предложения казахстанской стороны и внести согласованные предложения по вопросу взаимного признания регистрационных удостоверений на лекарственные средства производителей государств – членов таможенного союза на заседание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 при разработке национальных законодательств в сфере обращения лекарственных средств учитывать необходимость обеспечения взаимного признания регистрационных удостоверений на лекарственные средства производителей государств – членов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773"/>
        <w:gridCol w:w="397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Жамишев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