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2f1d" w14:textId="5002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19 ноября 2010 года № 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Одобрить предложения по изменению перечня соглашений, формирующих Единое экономическое пространство Республики Беларусь, Республики Казахстан и Российской Федерации и внести уточненный перечень на утверждение Межгоссоветом ЕврАзЭС (высшим органом таможенного союза) на уровне глав государств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обеспечении доступа к услугам естественных монополий в сфере электроэнергетики включая основы ценообразования и тарифной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по противодействию нелегальной трудовой миграции из третьих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правовом статусе трудящихся-мигрантов и членов их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Правительствам Сторон завершить согласование остальных проектов соглашений, формирующих Единое экономическое пространство трех стран и представить их для проведения внутригосударственных процедур с целью их принятия 9 декабря 2010 года на очередном заседании Межгоссовета ЕврАзЭС (Высшего органа Таможенного союза) на уровне глав государств.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 ЕврАзЭС: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3"/>
        <w:gridCol w:w="4373"/>
        <w:gridCol w:w="3253"/>
      </w:tblGrid>
      <w:tr>
        <w:trPr>
          <w:trHeight w:val="3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