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8375" w14:textId="1fb8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унификации паспортно-визового контроля в государствах-членах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9 декабря 2010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Комиссии Таможенного союза совместно с компетентными органами государственной власти Сторон изучить возможность унификации паспортно-визового контроля в государствах - членах Таможенного союза и его постепенной отмены на общих государственных границах.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053"/>
        <w:gridCol w:w="4133"/>
      </w:tblGrid>
      <w:tr>
        <w:trPr>
          <w:trHeight w:val="825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