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4544" w14:textId="8ca4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(далее – План мероприятий)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государств-членов Таможенного союза принять меры по реализации Плана мероприятий.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информировать о ходе выполнения Плана мероприятий.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г. № 175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Соглашения о принципах взимания</w:t>
      </w:r>
      <w:r>
        <w:br/>
      </w:r>
      <w:r>
        <w:rPr>
          <w:rFonts w:ascii="Times New Roman"/>
          <w:b/>
          <w:i w:val="false"/>
          <w:color w:val="000000"/>
        </w:rPr>
        <w:t>косвенных налогов при экспорте и импорте товаров, выполнении</w:t>
      </w:r>
      <w:r>
        <w:br/>
      </w:r>
      <w:r>
        <w:rPr>
          <w:rFonts w:ascii="Times New Roman"/>
          <w:b/>
          <w:i w:val="false"/>
          <w:color w:val="000000"/>
        </w:rPr>
        <w:t>работ, оказании услуг в таможенном союзе от 25 января 2008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5"/>
        <w:gridCol w:w="3722"/>
        <w:gridCol w:w="3485"/>
        <w:gridCol w:w="820"/>
        <w:gridCol w:w="1886"/>
        <w:gridCol w:w="682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Часть первая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25.01.2008.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ссовета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11.12.2009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25.01.2008.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уплатой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 экспорте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импорте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ссовета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11.12.2009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ссовета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11.12.2009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союза)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Протокола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уплатой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 экспорте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импорте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21.10.2009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Межгоссовета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Март-апрель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союза)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денонсировании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регулирующих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11.12.2009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Межгоссовета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Март-апрель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сопровождение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25.01.2008.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Стороны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о введении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Соглашения о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Соглашения о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25.01.2008;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Протокола об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виде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уплаченных суммах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(денонсировании)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регулирующих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косвенного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регулирующего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СЭЗ,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ввозимых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СЭЗ,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ссовета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27.11.2009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обмена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пилотная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эксплутация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Сторон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Часть вторая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Протокола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механизме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уплатой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Протокола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осуществляемого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Протокола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обмене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уплаченных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суммах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налогов.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димости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мере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об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виде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уплаченных суммах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встреч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органами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Стороны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