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ff84" w14:textId="de7f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участников экспертной группы по направлению "Специальные защитные, антидемпинговые и компенсационные меры"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2010 года № 180.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по предложению белорусской и российской Сторон в состав экспертной группы по направлению "Специальные защитные, антидемпинговые и компенсационные меры",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сентября 2009 г. № 96,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экспертной группы Василевского С.Р. – начальника отдела защитных мер и доступа на рынки департамента внешнеэкономической деятельности Министерства иностранных дел Республики Беларусь и Мирочиненко А.В. – заместителя начальника Управления международного экономического сотрудничества Федеральной антимонопольной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исключить из состава экспертной группы Соболева Р. 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45"/>
        <w:gridCol w:w="3209"/>
        <w:gridCol w:w="4546"/>
      </w:tblGrid>
      <w:tr>
        <w:trPr>
          <w:trHeight w:val="30" w:hRule="atLeast"/>
        </w:trPr>
        <w:tc>
          <w:tcPr>
            <w:tcW w:w="4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3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