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605f" w14:textId="3786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экспертной группы "По вопросам экспортного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181. Утратил силу решением Коллегии Евразийской экономической комиссии от 13 марта 2018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13.03.2018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Секретариата Комиссии таможенного союза о создании экспертной группы "По вопросам экспортного контроля".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Сторон до 15 марта 2010 года представить кандидатуры в состав экспертной группы, указанной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