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b48c" w14:textId="5f1b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специальных защитных, антидемпинговых и компенсационных мер на территории Таможенного союза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191.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российской Стороны о применении специальных защитных, антидемпинговых и компенсационных мер на территории Таможенного союза Республики Беларусь, Республики Казахстан и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таможенные органы Сторон в срок до 15 марта 2010 г. представить в экспертную группу "Специальные защитные, антидемпинговые и компенсационные меры" предложения о возможности и механизмах администрирования применяемых на национальном уровне специальных защитных, антидемпинговых и компенсационных мер (как во взаимной торговле, так и в торговле с третьими странами) в условиях отмены с 1 июля 2010 г. таможенного оформления и таможенного контроля товаров на внутренних границах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Стороны обменяться информацией о состоянии рынков товаров, в отношении которых в Республике Беларусь, Республике Казахстан и Российской Федерации на национальной основе применяются специальные защитные, антидемпинговые и компенсационные меры и проводятся соответствующие расследования по примерному перечню показателей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проанализировать информацию о специальных защитных, антидемпинговых и компенсационных мерах, применяемых Сторонами на национальной основе. Результаты рассмотреть на экспертной группе "Специальные защитные, антидемпинговые и компенсационные меры".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Руководителю экспертной группы "Специальные защитные, антидемпинговые и компенсационные меры" представить для рассмотрения на заседании Комиссии таможенного союза предложения о механизмах применения специальных защитных, антидемпинговых и компенсационных мер в отношении третьих стран на единой таможенной территории Таможенного союза в рамках ЕврАзЭС.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2010 года № 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9"/>
        <w:gridCol w:w="1304"/>
        <w:gridCol w:w="2229"/>
        <w:gridCol w:w="2229"/>
        <w:gridCol w:w="2229"/>
        <w:gridCol w:w="2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ТОВАРНЫХ РЕСУРСОВ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ЕТН ВЭД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потребления товара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мощности по выпуску товара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конец периода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производства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в (включая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в (включая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из (включая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из (включая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цена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производства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за тонну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себестоимость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национального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внутреннем рынке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 за тонну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продаж товар национального производства на внутреннем рынке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