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98b5" w14:textId="b759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месте и времени проведения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206.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очередное заседание Комиссии таможенного союза 16 апреля 2010 года в 13.30 в г. Москве, 1-й Басманный пер., д. 6, стр. 4 (здание Секретариата Интеграционного Комитета ЕврАзЭС).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