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f284" w14:textId="d1bf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рабочей группы "По вопросу взаимного признания регистрационных удостоверений на лекарственные средства производителей государств-членов таможенного союза"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222. Утратило силу решением Коллегии Евразийской экономической комиссии от 30 октября 2012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30.10.2012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«По вопросу взаимного признания регистрационных удостоверений на лекарственные средства производителей государств – членов таможенного союза»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рабочей группы Председателя Комитета контроля медицинской и фармацевтической деятельности Министерства здравоохранения Республики Казахстан С.А. Баймуканова.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Рабочей группе в срок до 15 мая 2010 года подготовить План работы группы и внести его для утверждения на очередное заседание Комиссии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313"/>
        <w:gridCol w:w="4313"/>
      </w:tblGrid>
      <w:tr>
        <w:trPr>
          <w:trHeight w:val="645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222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рабочей группы «По вопросу взаимного признания</w:t>
      </w:r>
      <w:r>
        <w:br/>
      </w:r>
      <w:r>
        <w:rPr>
          <w:rFonts w:ascii="Times New Roman"/>
          <w:b/>
          <w:i w:val="false"/>
          <w:color w:val="000000"/>
        </w:rPr>
        <w:t>
регистрационных удостоверений на лекарственные средства</w:t>
      </w:r>
      <w:r>
        <w:br/>
      </w:r>
      <w:r>
        <w:rPr>
          <w:rFonts w:ascii="Times New Roman"/>
          <w:b/>
          <w:i w:val="false"/>
          <w:color w:val="000000"/>
        </w:rPr>
        <w:t>
производителей государств – членов таможенного союза»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1"/>
        <w:gridCol w:w="95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Шамсутдинова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Татьяна Анатольевна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управления лекарственных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унитарного предприятия «Центр экспертиз и испытаний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здравоохранении»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Рождественский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Дмитрий Анатольевич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Заведующий Республиканской клинико-фармакологической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лабораторией республиканского унитарного предприятия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 и испытаний в здравоохранении»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Тарасевич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Наталья Павловна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по юридической и кадровой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унитарного предприятия «Центр экспертиз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испытаний в здравоохранении»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Тимошина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Валентина Васильевна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специалист управления фармацевтической инспекции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лекарственного обеспечения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Баймуканов Сыздык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Асылбекович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контроля медицинской 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Министерства здравоохранения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(Руководитель группы)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Пак Лариса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Юн-Бойевна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 Комитета контроля медицинской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фармацевтической деятельности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Смагулова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Ботагоз Балтаевна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эксперт Комитета контроля медицинской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фармацевтической деятельности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Сабденалиев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Даулет Мусралиевича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генерального директора РГП 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назначения и медицинской техники»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Кузденбаева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Раиса Салмаганбетовна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Фармакологического центра РГП 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назначения и медицинской техники»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Ардак Уринбасаровна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Фармакопейного центра РГП 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назначения и медицинской техники»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Татьяна Владимировна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нормативно-правового отдела РГП 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назначения и медицинской техники»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Кабденова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Акмарал Талаповна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Испытательного центра РГП 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назначения и медицинской техники» 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Гайдеров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Андрей Александрович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нормативно-правового регулирования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качества, эффективности и безопасности применения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Департамента развития фармацевтического рынка 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техники Министерства 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Марат Салаватович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специалист – эксперт отдела нормативно-правового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 вопросов качества, эффективности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применения лекарственных средств Департамента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фармацевтического рынка и рынка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 и социального развития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