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c3d9" w14:textId="b3dc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об исполнении cметы расходов Комиссии таможенного союза за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227.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годовой отчет об исполнении cметы расходов Комиссии таможенного союза за 2009 год и проект решения Межгоссовета ЕврАзЭС (высшего органа таможенного союза) на уровне глав правительств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указанные в пункте 1 настоящего Решения проекты документов для рассмотрения на очередном заседании Межгоссовета ЕврАзЭС (высшего органа таможенного союза) на уровне глав правительств.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2010 года №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48"/>
        <w:gridCol w:w="744"/>
        <w:gridCol w:w="1808"/>
      </w:tblGrid>
      <w:tr>
        <w:trPr>
          <w:trHeight w:val="30" w:hRule="atLeast"/>
        </w:trPr>
        <w:tc>
          <w:tcPr>
            <w:tcW w:w="9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 2010 г.</w:t>
            </w:r>
          </w:p>
        </w:tc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годовом отчете об исполнении cметы расходов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 за 2009 год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 решил: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Межгоссовета ЕврАзЭС (высшего органа таможенного союза) на уровне глав государств о годовом отчете об исполнении cметы расходов Комиссии таможенного союза за 2009 год.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проект документа для рассмотрения на очередном заседании Межгоссовета ЕврАзЭС (высшего органа таможенного союза) на уровне глав государств.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3"/>
        <w:gridCol w:w="491"/>
        <w:gridCol w:w="7476"/>
      </w:tblGrid>
      <w:tr>
        <w:trPr>
          <w:trHeight w:val="30" w:hRule="atLeast"/>
        </w:trPr>
        <w:tc>
          <w:tcPr>
            <w:tcW w:w="4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       2010 г.</w:t>
            </w:r>
          </w:p>
        </w:tc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_________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годовом отчете об исполнении cметы расходов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 за 2009 год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годовой отчет об исполнении cметы расходов Комиссии таможенного союза за 2009 год (прилагается).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