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2df6" w14:textId="1962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проектах документов, разработанных в развитие Соглашения таможенного союза по санитарным мерам от 11 декабря 2009 года</w:t>
      </w:r>
    </w:p>
    <w:p>
      <w:pPr>
        <w:spacing w:after="0"/>
        <w:ind w:left="0"/>
        <w:jc w:val="both"/>
      </w:pPr>
      <w:r>
        <w:rPr>
          <w:rFonts w:ascii="Times New Roman"/>
          <w:b w:val="false"/>
          <w:i w:val="false"/>
          <w:color w:val="000000"/>
          <w:sz w:val="28"/>
        </w:rPr>
        <w:t>Решение Комиссии таможенного союза от 16 апреля 2010 года № 231</w:t>
      </w:r>
    </w:p>
    <w:p>
      <w:pPr>
        <w:spacing w:after="0"/>
        <w:ind w:left="0"/>
        <w:jc w:val="both"/>
      </w:pPr>
      <w:bookmarkStart w:name="z1" w:id="0"/>
      <w:r>
        <w:rPr>
          <w:rFonts w:ascii="Times New Roman"/>
          <w:b w:val="false"/>
          <w:i w:val="false"/>
          <w:color w:val="000000"/>
          <w:sz w:val="28"/>
        </w:rPr>
        <w:t>
      Комиссия таможенного союза решила:</w:t>
      </w:r>
      <w:r>
        <w:br/>
      </w:r>
      <w:r>
        <w:rPr>
          <w:rFonts w:ascii="Times New Roman"/>
          <w:b w:val="false"/>
          <w:i w:val="false"/>
          <w:color w:val="000000"/>
          <w:sz w:val="28"/>
        </w:rPr>
        <w:t>
</w:t>
      </w:r>
      <w:r>
        <w:rPr>
          <w:rFonts w:ascii="Times New Roman"/>
          <w:b w:val="false"/>
          <w:i w:val="false"/>
          <w:color w:val="000000"/>
          <w:sz w:val="28"/>
        </w:rPr>
        <w:t>
      1. Одобрить в основном проекты:</w:t>
      </w:r>
      <w:r>
        <w:br/>
      </w:r>
      <w:r>
        <w:rPr>
          <w:rFonts w:ascii="Times New Roman"/>
          <w:b w:val="false"/>
          <w:i w:val="false"/>
          <w:color w:val="000000"/>
          <w:sz w:val="28"/>
        </w:rPr>
        <w:t>
      - </w:t>
      </w:r>
      <w:r>
        <w:rPr>
          <w:rFonts w:ascii="Times New Roman"/>
          <w:b w:val="false"/>
          <w:i w:val="false"/>
          <w:color w:val="000000"/>
          <w:sz w:val="28"/>
        </w:rPr>
        <w:t>Единого перечня товаров</w:t>
      </w:r>
      <w:r>
        <w:rPr>
          <w:rFonts w:ascii="Times New Roman"/>
          <w:b w:val="false"/>
          <w:i w:val="false"/>
          <w:color w:val="000000"/>
          <w:sz w:val="28"/>
        </w:rPr>
        <w:t>, подлежащих санитарно-эпидемиологическому надзору (контролю) на таможенной границе и таможенной территории таможенного союза (прилагается);</w:t>
      </w:r>
      <w:r>
        <w:br/>
      </w:r>
      <w:r>
        <w:rPr>
          <w:rFonts w:ascii="Times New Roman"/>
          <w:b w:val="false"/>
          <w:i w:val="false"/>
          <w:color w:val="000000"/>
          <w:sz w:val="28"/>
        </w:rPr>
        <w:t>
      - </w:t>
      </w:r>
      <w:r>
        <w:rPr>
          <w:rFonts w:ascii="Times New Roman"/>
          <w:b w:val="false"/>
          <w:i w:val="false"/>
          <w:color w:val="000000"/>
          <w:sz w:val="28"/>
        </w:rPr>
        <w:t>Положения</w:t>
      </w:r>
      <w:r>
        <w:rPr>
          <w:rFonts w:ascii="Times New Roman"/>
          <w:b w:val="false"/>
          <w:i w:val="false"/>
          <w:color w:val="000000"/>
          <w:sz w:val="28"/>
        </w:rPr>
        <w:t xml:space="preserve">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 (прилагается);</w:t>
      </w:r>
      <w:r>
        <w:br/>
      </w:r>
      <w:r>
        <w:rPr>
          <w:rFonts w:ascii="Times New Roman"/>
          <w:b w:val="false"/>
          <w:i w:val="false"/>
          <w:color w:val="000000"/>
          <w:sz w:val="28"/>
        </w:rPr>
        <w:t>
      - Единых форм документов, подтверждающих безопасность продукции (товаров) (</w:t>
      </w:r>
      <w:r>
        <w:rPr>
          <w:rFonts w:ascii="Times New Roman"/>
          <w:b w:val="false"/>
          <w:i w:val="false"/>
          <w:color w:val="000000"/>
          <w:sz w:val="28"/>
        </w:rPr>
        <w:t>прилагается</w:t>
      </w:r>
      <w:r>
        <w:rPr>
          <w:rFonts w:ascii="Times New Roman"/>
          <w:b w:val="false"/>
          <w:i w:val="false"/>
          <w:color w:val="000000"/>
          <w:sz w:val="28"/>
        </w:rPr>
        <w:t>);</w:t>
      </w:r>
      <w:r>
        <w:br/>
      </w:r>
      <w:r>
        <w:rPr>
          <w:rFonts w:ascii="Times New Roman"/>
          <w:b w:val="false"/>
          <w:i w:val="false"/>
          <w:color w:val="000000"/>
          <w:sz w:val="28"/>
        </w:rPr>
        <w:t>
      - Единых санитарно-эпидемиологических и гигиенических требований к товарам, подлежащим санитарно-эпидемиологическому надзору (контролю) (прилагается).</w:t>
      </w:r>
      <w:r>
        <w:br/>
      </w:r>
      <w:r>
        <w:rPr>
          <w:rFonts w:ascii="Times New Roman"/>
          <w:b w:val="false"/>
          <w:i w:val="false"/>
          <w:color w:val="000000"/>
          <w:sz w:val="28"/>
        </w:rPr>
        <w:t>
</w:t>
      </w:r>
      <w:r>
        <w:rPr>
          <w:rFonts w:ascii="Times New Roman"/>
          <w:b w:val="false"/>
          <w:i w:val="false"/>
          <w:color w:val="000000"/>
          <w:sz w:val="28"/>
        </w:rPr>
        <w:t>
      2. Сторонам в срок до 20 мая 2010 года провести внутригосударственное согласование проектов документов, указанных в пункте 1 настоящего Решения, и о результатах информировать Секретариат Комиссии таможенного союза.</w:t>
      </w:r>
      <w:r>
        <w:br/>
      </w:r>
      <w:r>
        <w:rPr>
          <w:rFonts w:ascii="Times New Roman"/>
          <w:b w:val="false"/>
          <w:i w:val="false"/>
          <w:color w:val="000000"/>
          <w:sz w:val="28"/>
        </w:rPr>
        <w:t>
</w:t>
      </w:r>
      <w:r>
        <w:rPr>
          <w:rFonts w:ascii="Times New Roman"/>
          <w:b w:val="false"/>
          <w:i w:val="false"/>
          <w:color w:val="000000"/>
          <w:sz w:val="28"/>
        </w:rPr>
        <w:t>
      3. Рабочей группе по направлению «Гармонизация санитарно-эпидемиологических и гигиенических требований» в срок до 20 мая 2010 года разработать проект Мероприятий по поэтапному выходу на более высокий уровень показателей микробиологической, химической, радиологической безопасности, пищевой ценности и представить на утверждение Комиссии таможенного союза.</w:t>
      </w:r>
    </w:p>
    <w:bookmarkEnd w:id="0"/>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353"/>
        <w:gridCol w:w="333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Кобяков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5"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Комиссии     </w:t>
      </w:r>
      <w:r>
        <w:br/>
      </w:r>
      <w:r>
        <w:rPr>
          <w:rFonts w:ascii="Times New Roman"/>
          <w:b w:val="false"/>
          <w:i w:val="false"/>
          <w:color w:val="000000"/>
          <w:sz w:val="28"/>
        </w:rPr>
        <w:t>
таможенного союза      </w:t>
      </w:r>
      <w:r>
        <w:br/>
      </w:r>
      <w:r>
        <w:rPr>
          <w:rFonts w:ascii="Times New Roman"/>
          <w:b w:val="false"/>
          <w:i w:val="false"/>
          <w:color w:val="000000"/>
          <w:sz w:val="28"/>
        </w:rPr>
        <w:t>
от 16 апреля 2010 г. № 231</w:t>
      </w:r>
    </w:p>
    <w:bookmarkEnd w:id="1"/>
    <w:p>
      <w:pPr>
        <w:spacing w:after="0"/>
        <w:ind w:left="0"/>
        <w:jc w:val="both"/>
      </w:pPr>
      <w:r>
        <w:rPr>
          <w:rFonts w:ascii="Times New Roman"/>
          <w:b w:val="false"/>
          <w:i w:val="false"/>
          <w:color w:val="000000"/>
          <w:sz w:val="28"/>
        </w:rPr>
        <w:t xml:space="preserve">Проект     </w:t>
      </w:r>
    </w:p>
    <w:bookmarkStart w:name="z6" w:id="2"/>
    <w:p>
      <w:pPr>
        <w:spacing w:after="0"/>
        <w:ind w:left="0"/>
        <w:jc w:val="left"/>
      </w:pPr>
      <w:r>
        <w:rPr>
          <w:rFonts w:ascii="Times New Roman"/>
          <w:b/>
          <w:i w:val="false"/>
          <w:color w:val="000000"/>
        </w:rPr>
        <w:t xml:space="preserve"> 
ЕДИНЫЙ ПЕРЕЧЕНЬ</w:t>
      </w:r>
      <w:r>
        <w:br/>
      </w:r>
      <w:r>
        <w:rPr>
          <w:rFonts w:ascii="Times New Roman"/>
          <w:b/>
          <w:i w:val="false"/>
          <w:color w:val="000000"/>
        </w:rPr>
        <w:t>
товаров, подлежащих санитарно-эпидемиологическому надзору</w:t>
      </w:r>
      <w:r>
        <w:br/>
      </w:r>
      <w:r>
        <w:rPr>
          <w:rFonts w:ascii="Times New Roman"/>
          <w:b/>
          <w:i w:val="false"/>
          <w:color w:val="000000"/>
        </w:rPr>
        <w:t>
(контролю) на таможенной границе и таможенной территории</w:t>
      </w:r>
      <w:r>
        <w:br/>
      </w:r>
      <w:r>
        <w:rPr>
          <w:rFonts w:ascii="Times New Roman"/>
          <w:b/>
          <w:i w:val="false"/>
          <w:color w:val="000000"/>
        </w:rPr>
        <w:t>
таможенного союза</w:t>
      </w:r>
    </w:p>
    <w:bookmarkEnd w:id="2"/>
    <w:bookmarkStart w:name="z7" w:id="3"/>
    <w:p>
      <w:pPr>
        <w:spacing w:after="0"/>
        <w:ind w:left="0"/>
        <w:jc w:val="left"/>
      </w:pPr>
      <w:r>
        <w:rPr>
          <w:rFonts w:ascii="Times New Roman"/>
          <w:b/>
          <w:i w:val="false"/>
          <w:color w:val="000000"/>
        </w:rPr>
        <w:t xml:space="preserve"> 
Раздел I.</w:t>
      </w:r>
    </w:p>
    <w:bookmarkEnd w:id="3"/>
    <w:bookmarkStart w:name="z8" w:id="4"/>
    <w:p>
      <w:pPr>
        <w:spacing w:after="0"/>
        <w:ind w:left="0"/>
        <w:jc w:val="left"/>
      </w:pPr>
      <w:r>
        <w:rPr>
          <w:rFonts w:ascii="Times New Roman"/>
          <w:b/>
          <w:i w:val="false"/>
          <w:color w:val="000000"/>
        </w:rPr>
        <w:t xml:space="preserve"> 
ПЕРЕЧЕНЬ</w:t>
      </w:r>
      <w:r>
        <w:br/>
      </w:r>
      <w:r>
        <w:rPr>
          <w:rFonts w:ascii="Times New Roman"/>
          <w:b/>
          <w:i w:val="false"/>
          <w:color w:val="000000"/>
        </w:rPr>
        <w:t>
товаров, подлежащих санитарно-эпидемиологическому надзору</w:t>
      </w:r>
      <w:r>
        <w:br/>
      </w:r>
      <w:r>
        <w:rPr>
          <w:rFonts w:ascii="Times New Roman"/>
          <w:b/>
          <w:i w:val="false"/>
          <w:color w:val="000000"/>
        </w:rPr>
        <w:t>
(контролю)</w:t>
      </w:r>
    </w:p>
    <w:bookmarkEnd w:id="4"/>
    <w:bookmarkStart w:name="z9" w:id="5"/>
    <w:p>
      <w:pPr>
        <w:spacing w:after="0"/>
        <w:ind w:left="0"/>
        <w:jc w:val="both"/>
      </w:pPr>
      <w:r>
        <w:rPr>
          <w:rFonts w:ascii="Times New Roman"/>
          <w:b w:val="false"/>
          <w:i w:val="false"/>
          <w:color w:val="000000"/>
          <w:sz w:val="28"/>
        </w:rPr>
        <w:t>
      1. Пищевые продукты (продукты в натуральном или переработанном виде, употребляемые человеком в пищу), алкогольная продукция (в том числе пиво), безалкогольные напитки, жевательная резинка, а также продовольственное сырье, пищевые продукты, полученные из генетически модифицированных источников).</w:t>
      </w:r>
      <w:r>
        <w:br/>
      </w:r>
      <w:r>
        <w:rPr>
          <w:rFonts w:ascii="Times New Roman"/>
          <w:b w:val="false"/>
          <w:i w:val="false"/>
          <w:color w:val="000000"/>
          <w:sz w:val="28"/>
        </w:rPr>
        <w:t>
</w:t>
      </w:r>
      <w:r>
        <w:rPr>
          <w:rFonts w:ascii="Times New Roman"/>
          <w:b w:val="false"/>
          <w:i w:val="false"/>
          <w:color w:val="000000"/>
          <w:sz w:val="28"/>
        </w:rPr>
        <w:t>
      2. Товары для детей: игры и игрушки, постельное белье, одежда, обувь, учебные пособия, мебель, коляски, сумки (ранцы, рюкзаки, портфели и т.п.), искусственные полимерные и синтетические материалы для изготовления товаров детского ассортимента;</w:t>
      </w:r>
      <w:r>
        <w:br/>
      </w:r>
      <w:r>
        <w:rPr>
          <w:rFonts w:ascii="Times New Roman"/>
          <w:b w:val="false"/>
          <w:i w:val="false"/>
          <w:color w:val="000000"/>
          <w:sz w:val="28"/>
        </w:rPr>
        <w:t>
</w:t>
      </w:r>
      <w:r>
        <w:rPr>
          <w:rFonts w:ascii="Times New Roman"/>
          <w:b w:val="false"/>
          <w:i w:val="false"/>
          <w:color w:val="000000"/>
          <w:sz w:val="28"/>
        </w:rPr>
        <w:t>
      3. Материалы, оборудование, вещества, устройства, применяемые в сфере хозяйственно-питьевого водоснабжении и при очистке сточных вод, в плавательных бассейнах.</w:t>
      </w:r>
      <w:r>
        <w:br/>
      </w:r>
      <w:r>
        <w:rPr>
          <w:rFonts w:ascii="Times New Roman"/>
          <w:b w:val="false"/>
          <w:i w:val="false"/>
          <w:color w:val="000000"/>
          <w:sz w:val="28"/>
        </w:rPr>
        <w:t>
</w:t>
      </w:r>
      <w:r>
        <w:rPr>
          <w:rFonts w:ascii="Times New Roman"/>
          <w:b w:val="false"/>
          <w:i w:val="false"/>
          <w:color w:val="000000"/>
          <w:sz w:val="28"/>
        </w:rPr>
        <w:t>
      4. Парфюмерно-косметические средства, средства гигиены полости рта.</w:t>
      </w:r>
      <w:r>
        <w:br/>
      </w:r>
      <w:r>
        <w:rPr>
          <w:rFonts w:ascii="Times New Roman"/>
          <w:b w:val="false"/>
          <w:i w:val="false"/>
          <w:color w:val="000000"/>
          <w:sz w:val="28"/>
        </w:rPr>
        <w:t>
</w:t>
      </w:r>
      <w:r>
        <w:rPr>
          <w:rFonts w:ascii="Times New Roman"/>
          <w:b w:val="false"/>
          <w:i w:val="false"/>
          <w:color w:val="000000"/>
          <w:sz w:val="28"/>
        </w:rPr>
        <w:t>
      5. Химическая и нефтехимическая продукция производственного назначения, товары бытовой химии.</w:t>
      </w:r>
      <w:r>
        <w:br/>
      </w:r>
      <w:r>
        <w:rPr>
          <w:rFonts w:ascii="Times New Roman"/>
          <w:b w:val="false"/>
          <w:i w:val="false"/>
          <w:color w:val="000000"/>
          <w:sz w:val="28"/>
        </w:rPr>
        <w:t>
</w:t>
      </w:r>
      <w:r>
        <w:rPr>
          <w:rFonts w:ascii="Times New Roman"/>
          <w:b w:val="false"/>
          <w:i w:val="false"/>
          <w:color w:val="000000"/>
          <w:sz w:val="28"/>
        </w:rPr>
        <w:t>
      6. Полимерные и синтетические материалы, предназначенные для применения в строительстве, на транспорте, а также для изготовления мебели и других предметов домашнего обихода; мебель; текстильные швейные и трикотажные материалы, содержащие химические волокна и текстильные вспомогательные вещества; искусственные и синтетические кожи и текстильные материалы для изготовления одежды и обуви.</w:t>
      </w:r>
      <w:r>
        <w:br/>
      </w:r>
      <w:r>
        <w:rPr>
          <w:rFonts w:ascii="Times New Roman"/>
          <w:b w:val="false"/>
          <w:i w:val="false"/>
          <w:color w:val="000000"/>
          <w:sz w:val="28"/>
        </w:rPr>
        <w:t>
</w:t>
      </w:r>
      <w:r>
        <w:rPr>
          <w:rFonts w:ascii="Times New Roman"/>
          <w:b w:val="false"/>
          <w:i w:val="false"/>
          <w:color w:val="000000"/>
          <w:sz w:val="28"/>
        </w:rPr>
        <w:t>
      7. Продукция машиностроения и приборостроения производственного, медицинского и бытового назначения, кроме запасных частей к транспортным средствам и бытовой технике (за исключением контактирующих с питьевой водой и пищевыми продуктами).</w:t>
      </w:r>
      <w:r>
        <w:br/>
      </w:r>
      <w:r>
        <w:rPr>
          <w:rFonts w:ascii="Times New Roman"/>
          <w:b w:val="false"/>
          <w:i w:val="false"/>
          <w:color w:val="000000"/>
          <w:sz w:val="28"/>
        </w:rPr>
        <w:t>
</w:t>
      </w:r>
      <w:r>
        <w:rPr>
          <w:rFonts w:ascii="Times New Roman"/>
          <w:b w:val="false"/>
          <w:i w:val="false"/>
          <w:color w:val="000000"/>
          <w:sz w:val="28"/>
        </w:rPr>
        <w:t>
      8. Издательская продукция: учебные издания и пособия для общеобразовательных средних и высших учебных заведений, книжные и журнальные издания для детей и подростков.</w:t>
      </w:r>
      <w:r>
        <w:br/>
      </w:r>
      <w:r>
        <w:rPr>
          <w:rFonts w:ascii="Times New Roman"/>
          <w:b w:val="false"/>
          <w:i w:val="false"/>
          <w:color w:val="000000"/>
          <w:sz w:val="28"/>
        </w:rPr>
        <w:t>
</w:t>
      </w:r>
      <w:r>
        <w:rPr>
          <w:rFonts w:ascii="Times New Roman"/>
          <w:b w:val="false"/>
          <w:i w:val="false"/>
          <w:color w:val="000000"/>
          <w:sz w:val="28"/>
        </w:rPr>
        <w:t>
      9. Изделия из натурального сырья, подвергающегося в процессе производства обработке (окраске, пропитке и т.д.).</w:t>
      </w:r>
      <w:r>
        <w:br/>
      </w:r>
      <w:r>
        <w:rPr>
          <w:rFonts w:ascii="Times New Roman"/>
          <w:b w:val="false"/>
          <w:i w:val="false"/>
          <w:color w:val="000000"/>
          <w:sz w:val="28"/>
        </w:rPr>
        <w:t>
</w:t>
      </w:r>
      <w:r>
        <w:rPr>
          <w:rFonts w:ascii="Times New Roman"/>
          <w:b w:val="false"/>
          <w:i w:val="false"/>
          <w:color w:val="000000"/>
          <w:sz w:val="28"/>
        </w:rPr>
        <w:t>
      10. Материалы для изделий (изделия), контактирующих с кожей человека, одежда, обувь.</w:t>
      </w:r>
      <w:r>
        <w:br/>
      </w:r>
      <w:r>
        <w:rPr>
          <w:rFonts w:ascii="Times New Roman"/>
          <w:b w:val="false"/>
          <w:i w:val="false"/>
          <w:color w:val="000000"/>
          <w:sz w:val="28"/>
        </w:rPr>
        <w:t>
</w:t>
      </w:r>
      <w:r>
        <w:rPr>
          <w:rFonts w:ascii="Times New Roman"/>
          <w:b w:val="false"/>
          <w:i w:val="false"/>
          <w:color w:val="000000"/>
          <w:sz w:val="28"/>
        </w:rPr>
        <w:t>
      11. Продукция, изделия, являющиеся источником ионизирующего излучения, в том числе генерирующего, а также изделия и товары, содержащие радиоактивные вещества.</w:t>
      </w:r>
      <w:r>
        <w:br/>
      </w:r>
      <w:r>
        <w:rPr>
          <w:rFonts w:ascii="Times New Roman"/>
          <w:b w:val="false"/>
          <w:i w:val="false"/>
          <w:color w:val="000000"/>
          <w:sz w:val="28"/>
        </w:rPr>
        <w:t>
</w:t>
      </w:r>
      <w:r>
        <w:rPr>
          <w:rFonts w:ascii="Times New Roman"/>
          <w:b w:val="false"/>
          <w:i w:val="false"/>
          <w:color w:val="000000"/>
          <w:sz w:val="28"/>
        </w:rPr>
        <w:t>
      12. Строительное сырье и материалы, в которых гигиеническими нормативами регламентируется содержание радиоактивных веществ, в том числе производственные отходы для повторной переработки и использования в народном хозяйстве, лом черных и цветных металлов (металлолом).</w:t>
      </w:r>
      <w:r>
        <w:br/>
      </w:r>
      <w:r>
        <w:rPr>
          <w:rFonts w:ascii="Times New Roman"/>
          <w:b w:val="false"/>
          <w:i w:val="false"/>
          <w:color w:val="000000"/>
          <w:sz w:val="28"/>
        </w:rPr>
        <w:t>
</w:t>
      </w:r>
      <w:r>
        <w:rPr>
          <w:rFonts w:ascii="Times New Roman"/>
          <w:b w:val="false"/>
          <w:i w:val="false"/>
          <w:color w:val="000000"/>
          <w:sz w:val="28"/>
        </w:rPr>
        <w:t>
      13. Сигареты и табачное сырье.</w:t>
      </w:r>
      <w:r>
        <w:br/>
      </w:r>
      <w:r>
        <w:rPr>
          <w:rFonts w:ascii="Times New Roman"/>
          <w:b w:val="false"/>
          <w:i w:val="false"/>
          <w:color w:val="000000"/>
          <w:sz w:val="28"/>
        </w:rPr>
        <w:t>
</w:t>
      </w:r>
      <w:r>
        <w:rPr>
          <w:rFonts w:ascii="Times New Roman"/>
          <w:b w:val="false"/>
          <w:i w:val="false"/>
          <w:color w:val="000000"/>
          <w:sz w:val="28"/>
        </w:rPr>
        <w:t>
      14. Средства индивидуальной защиты.</w:t>
      </w:r>
      <w:r>
        <w:br/>
      </w:r>
      <w:r>
        <w:rPr>
          <w:rFonts w:ascii="Times New Roman"/>
          <w:b w:val="false"/>
          <w:i w:val="false"/>
          <w:color w:val="000000"/>
          <w:sz w:val="28"/>
        </w:rPr>
        <w:t>
</w:t>
      </w:r>
      <w:r>
        <w:rPr>
          <w:rFonts w:ascii="Times New Roman"/>
          <w:b w:val="false"/>
          <w:i w:val="false"/>
          <w:color w:val="000000"/>
          <w:sz w:val="28"/>
        </w:rPr>
        <w:t>
      15. Пестициды и агрохимикаты.</w:t>
      </w:r>
      <w:r>
        <w:br/>
      </w:r>
      <w:r>
        <w:rPr>
          <w:rFonts w:ascii="Times New Roman"/>
          <w:b w:val="false"/>
          <w:i w:val="false"/>
          <w:color w:val="000000"/>
          <w:sz w:val="28"/>
        </w:rPr>
        <w:t>
</w:t>
      </w:r>
      <w:r>
        <w:rPr>
          <w:rFonts w:ascii="Times New Roman"/>
          <w:b w:val="false"/>
          <w:i w:val="false"/>
          <w:color w:val="000000"/>
          <w:sz w:val="28"/>
        </w:rPr>
        <w:t>
      16. Материалы, изделия и оборудование, контактирующие с пищевыми продуктами.</w:t>
      </w:r>
      <w:r>
        <w:br/>
      </w:r>
      <w:r>
        <w:rPr>
          <w:rFonts w:ascii="Times New Roman"/>
          <w:b w:val="false"/>
          <w:i w:val="false"/>
          <w:color w:val="000000"/>
          <w:sz w:val="28"/>
        </w:rPr>
        <w:t>
</w:t>
      </w:r>
      <w:r>
        <w:rPr>
          <w:rFonts w:ascii="Times New Roman"/>
          <w:b w:val="false"/>
          <w:i w:val="false"/>
          <w:color w:val="000000"/>
          <w:sz w:val="28"/>
        </w:rPr>
        <w:t>
      17. Оборудование, материалы для воздухоподготовки, воздухоочистки и фильтрации;</w:t>
      </w:r>
      <w:r>
        <w:br/>
      </w:r>
      <w:r>
        <w:rPr>
          <w:rFonts w:ascii="Times New Roman"/>
          <w:b w:val="false"/>
          <w:i w:val="false"/>
          <w:color w:val="000000"/>
          <w:sz w:val="28"/>
        </w:rPr>
        <w:t>
</w:t>
      </w:r>
      <w:r>
        <w:rPr>
          <w:rFonts w:ascii="Times New Roman"/>
          <w:b w:val="false"/>
          <w:i w:val="false"/>
          <w:color w:val="000000"/>
          <w:sz w:val="28"/>
        </w:rPr>
        <w:t>
      18. Антигололедные реагенты;</w:t>
      </w:r>
      <w:r>
        <w:br/>
      </w:r>
      <w:r>
        <w:rPr>
          <w:rFonts w:ascii="Times New Roman"/>
          <w:b w:val="false"/>
          <w:i w:val="false"/>
          <w:color w:val="000000"/>
          <w:sz w:val="28"/>
        </w:rPr>
        <w:t>
</w:t>
      </w:r>
      <w:r>
        <w:rPr>
          <w:rFonts w:ascii="Times New Roman"/>
          <w:b w:val="false"/>
          <w:i w:val="false"/>
          <w:color w:val="000000"/>
          <w:sz w:val="28"/>
        </w:rPr>
        <w:t>
      19. Иные товары, представляющие потенциальную опасность для жизни и здоровья человека.</w:t>
      </w:r>
    </w:p>
    <w:bookmarkEnd w:id="5"/>
    <w:bookmarkStart w:name="z28" w:id="6"/>
    <w:p>
      <w:pPr>
        <w:spacing w:after="0"/>
        <w:ind w:left="0"/>
        <w:jc w:val="left"/>
      </w:pPr>
      <w:r>
        <w:rPr>
          <w:rFonts w:ascii="Times New Roman"/>
          <w:b/>
          <w:i w:val="false"/>
          <w:color w:val="000000"/>
        </w:rPr>
        <w:t xml:space="preserve"> 
Раздел II</w:t>
      </w:r>
    </w:p>
    <w:bookmarkEnd w:id="6"/>
    <w:bookmarkStart w:name="z29" w:id="7"/>
    <w:p>
      <w:pPr>
        <w:spacing w:after="0"/>
        <w:ind w:left="0"/>
        <w:jc w:val="left"/>
      </w:pPr>
      <w:r>
        <w:rPr>
          <w:rFonts w:ascii="Times New Roman"/>
          <w:b/>
          <w:i w:val="false"/>
          <w:color w:val="000000"/>
        </w:rPr>
        <w:t xml:space="preserve"> 
ПЕРЕЧЕНЬ</w:t>
      </w:r>
      <w:r>
        <w:br/>
      </w:r>
      <w:r>
        <w:rPr>
          <w:rFonts w:ascii="Times New Roman"/>
          <w:b/>
          <w:i w:val="false"/>
          <w:color w:val="000000"/>
        </w:rPr>
        <w:t>
товаров, при таможенном оформлении которых необходимо</w:t>
      </w:r>
      <w:r>
        <w:br/>
      </w:r>
      <w:r>
        <w:rPr>
          <w:rFonts w:ascii="Times New Roman"/>
          <w:b/>
          <w:i w:val="false"/>
          <w:color w:val="000000"/>
        </w:rPr>
        <w:t>
предоставление свидетельства о государственной регистрации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0713"/>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Классификация</w:t>
            </w:r>
            <w:r>
              <w:br/>
            </w:r>
            <w:r>
              <w:rPr>
                <w:rFonts w:ascii="Times New Roman"/>
                <w:b/>
                <w:i w:val="false"/>
                <w:color w:val="000000"/>
                <w:sz w:val="20"/>
              </w:rPr>
              <w:t>
товара по</w:t>
            </w:r>
            <w:r>
              <w:br/>
            </w:r>
            <w:r>
              <w:rPr>
                <w:rFonts w:ascii="Times New Roman"/>
                <w:b/>
                <w:i w:val="false"/>
                <w:color w:val="000000"/>
                <w:sz w:val="20"/>
              </w:rPr>
              <w:t>
коду ТН ВЭД
</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Краткое наименование товара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02</w:t>
            </w:r>
            <w:r>
              <w:br/>
            </w:r>
            <w:r>
              <w:rPr>
                <w:rFonts w:ascii="Times New Roman"/>
                <w:b/>
                <w:i w:val="false"/>
                <w:color w:val="000000"/>
                <w:sz w:val="20"/>
              </w:rPr>
              <w:t>
Мясо и пищевые мясные субпродукты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0210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мясные субпродукты соленые, в рассоле,</w:t>
            </w:r>
            <w:r>
              <w:br/>
            </w:r>
            <w:r>
              <w:rPr>
                <w:rFonts w:ascii="Times New Roman"/>
                <w:b w:val="false"/>
                <w:i w:val="false"/>
                <w:color w:val="000000"/>
                <w:sz w:val="20"/>
              </w:rPr>
              <w:t>
сушеные или копченые; пищевая мука тонкого и грубого</w:t>
            </w:r>
            <w:r>
              <w:br/>
            </w:r>
            <w:r>
              <w:rPr>
                <w:rFonts w:ascii="Times New Roman"/>
                <w:b w:val="false"/>
                <w:i w:val="false"/>
                <w:color w:val="000000"/>
                <w:sz w:val="20"/>
              </w:rPr>
              <w:t>
помола из мяса или мясных субпродуктов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03</w:t>
            </w:r>
            <w:r>
              <w:br/>
            </w:r>
            <w:r>
              <w:rPr>
                <w:rFonts w:ascii="Times New Roman"/>
                <w:b/>
                <w:i w:val="false"/>
                <w:color w:val="000000"/>
                <w:sz w:val="20"/>
              </w:rPr>
              <w:t>
Рыба и ракообразные, моллюски и прочие водные беспозвоночные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сушеная, соленая или в рассоле; рыба горячего</w:t>
            </w:r>
            <w:r>
              <w:br/>
            </w:r>
            <w:r>
              <w:rPr>
                <w:rFonts w:ascii="Times New Roman"/>
                <w:b w:val="false"/>
                <w:i w:val="false"/>
                <w:color w:val="000000"/>
                <w:sz w:val="20"/>
              </w:rPr>
              <w:t>
или холодного копчения; рыбная мука тонкого и грубого</w:t>
            </w:r>
            <w:r>
              <w:br/>
            </w:r>
            <w:r>
              <w:rPr>
                <w:rFonts w:ascii="Times New Roman"/>
                <w:b w:val="false"/>
                <w:i w:val="false"/>
                <w:color w:val="000000"/>
                <w:sz w:val="20"/>
              </w:rPr>
              <w:t>
помола и гранулы из рыбы, пригодные для употребления</w:t>
            </w:r>
            <w:r>
              <w:br/>
            </w:r>
            <w:r>
              <w:rPr>
                <w:rFonts w:ascii="Times New Roman"/>
                <w:b w:val="false"/>
                <w:i w:val="false"/>
                <w:color w:val="000000"/>
                <w:sz w:val="20"/>
              </w:rPr>
              <w:t>
в пищу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Ракообразные, в панцире или без панциря, сушеные,</w:t>
            </w:r>
            <w:r>
              <w:br/>
            </w:r>
            <w:r>
              <w:rPr>
                <w:rFonts w:ascii="Times New Roman"/>
                <w:b w:val="false"/>
                <w:i w:val="false"/>
                <w:color w:val="000000"/>
                <w:sz w:val="20"/>
              </w:rPr>
              <w:t>
соленые или в рассоле, за исключением свежих, живых,</w:t>
            </w:r>
            <w:r>
              <w:br/>
            </w:r>
            <w:r>
              <w:rPr>
                <w:rFonts w:ascii="Times New Roman"/>
                <w:b w:val="false"/>
                <w:i w:val="false"/>
                <w:color w:val="000000"/>
                <w:sz w:val="20"/>
              </w:rPr>
              <w:t>
охлажденных, мороженных; ракообразные в панцире,</w:t>
            </w:r>
            <w:r>
              <w:br/>
            </w:r>
            <w:r>
              <w:rPr>
                <w:rFonts w:ascii="Times New Roman"/>
                <w:b w:val="false"/>
                <w:i w:val="false"/>
                <w:color w:val="000000"/>
                <w:sz w:val="20"/>
              </w:rPr>
              <w:t>
сваренные на пару или в кипящей воде, сушеные,</w:t>
            </w:r>
            <w:r>
              <w:br/>
            </w:r>
            <w:r>
              <w:rPr>
                <w:rFonts w:ascii="Times New Roman"/>
                <w:b w:val="false"/>
                <w:i w:val="false"/>
                <w:color w:val="000000"/>
                <w:sz w:val="20"/>
              </w:rPr>
              <w:t>
соленые или в рассоле кроме свежих, охлажденных,</w:t>
            </w:r>
            <w:r>
              <w:br/>
            </w:r>
            <w:r>
              <w:rPr>
                <w:rFonts w:ascii="Times New Roman"/>
                <w:b w:val="false"/>
                <w:i w:val="false"/>
                <w:color w:val="000000"/>
                <w:sz w:val="20"/>
              </w:rPr>
              <w:t>
неохлажденных, мороженых; мука тонкого и грубого</w:t>
            </w:r>
            <w:r>
              <w:br/>
            </w:r>
            <w:r>
              <w:rPr>
                <w:rFonts w:ascii="Times New Roman"/>
                <w:b w:val="false"/>
                <w:i w:val="false"/>
                <w:color w:val="000000"/>
                <w:sz w:val="20"/>
              </w:rPr>
              <w:t>
помола и гранулы из ракообразных, пригодные для</w:t>
            </w:r>
            <w:r>
              <w:br/>
            </w:r>
            <w:r>
              <w:rPr>
                <w:rFonts w:ascii="Times New Roman"/>
                <w:b w:val="false"/>
                <w:i w:val="false"/>
                <w:color w:val="000000"/>
                <w:sz w:val="20"/>
              </w:rPr>
              <w:t>
употребления в пищу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Моллюски, в раковине или без раковины, сушеные,</w:t>
            </w:r>
            <w:r>
              <w:br/>
            </w:r>
            <w:r>
              <w:rPr>
                <w:rFonts w:ascii="Times New Roman"/>
                <w:b w:val="false"/>
                <w:i w:val="false"/>
                <w:color w:val="000000"/>
                <w:sz w:val="20"/>
              </w:rPr>
              <w:t>
соленые или в рассоле, за исключением свежих, живых,</w:t>
            </w:r>
            <w:r>
              <w:br/>
            </w:r>
            <w:r>
              <w:rPr>
                <w:rFonts w:ascii="Times New Roman"/>
                <w:b w:val="false"/>
                <w:i w:val="false"/>
                <w:color w:val="000000"/>
                <w:sz w:val="20"/>
              </w:rPr>
              <w:t>
охлажденных, мороженных; прочие водные</w:t>
            </w:r>
            <w:r>
              <w:br/>
            </w:r>
            <w:r>
              <w:rPr>
                <w:rFonts w:ascii="Times New Roman"/>
                <w:b w:val="false"/>
                <w:i w:val="false"/>
                <w:color w:val="000000"/>
                <w:sz w:val="20"/>
              </w:rPr>
              <w:t>
беспозвоночные, отличные от ракообразных и моллюсков,</w:t>
            </w:r>
            <w:r>
              <w:br/>
            </w:r>
            <w:r>
              <w:rPr>
                <w:rFonts w:ascii="Times New Roman"/>
                <w:b w:val="false"/>
                <w:i w:val="false"/>
                <w:color w:val="000000"/>
                <w:sz w:val="20"/>
              </w:rPr>
              <w:t>
сушеные, соленые или в рассоле, за исключением</w:t>
            </w:r>
            <w:r>
              <w:br/>
            </w:r>
            <w:r>
              <w:rPr>
                <w:rFonts w:ascii="Times New Roman"/>
                <w:b w:val="false"/>
                <w:i w:val="false"/>
                <w:color w:val="000000"/>
                <w:sz w:val="20"/>
              </w:rPr>
              <w:t>
свежих, живых, охлажденных, мороженных; мука тонкого</w:t>
            </w:r>
            <w:r>
              <w:br/>
            </w:r>
            <w:r>
              <w:rPr>
                <w:rFonts w:ascii="Times New Roman"/>
                <w:b w:val="false"/>
                <w:i w:val="false"/>
                <w:color w:val="000000"/>
                <w:sz w:val="20"/>
              </w:rPr>
              <w:t>
и грубого помола и гранулы из прочих водных</w:t>
            </w:r>
            <w:r>
              <w:br/>
            </w:r>
            <w:r>
              <w:rPr>
                <w:rFonts w:ascii="Times New Roman"/>
                <w:b w:val="false"/>
                <w:i w:val="false"/>
                <w:color w:val="000000"/>
                <w:sz w:val="20"/>
              </w:rPr>
              <w:t>
беспозвоночных, кроме ракообразных, пригодные для</w:t>
            </w:r>
            <w:r>
              <w:br/>
            </w:r>
            <w:r>
              <w:rPr>
                <w:rFonts w:ascii="Times New Roman"/>
                <w:b w:val="false"/>
                <w:i w:val="false"/>
                <w:color w:val="000000"/>
                <w:sz w:val="20"/>
              </w:rPr>
              <w:t>
употребления в пищу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04</w:t>
            </w:r>
            <w:r>
              <w:br/>
            </w:r>
            <w:r>
              <w:rPr>
                <w:rFonts w:ascii="Times New Roman"/>
                <w:b/>
                <w:i w:val="false"/>
                <w:color w:val="000000"/>
                <w:sz w:val="20"/>
              </w:rPr>
              <w:t>
Молочная продукция; яйца птиц; мед натуральный; пищевые</w:t>
            </w:r>
            <w:r>
              <w:br/>
            </w:r>
            <w:r>
              <w:rPr>
                <w:rFonts w:ascii="Times New Roman"/>
                <w:b/>
                <w:i w:val="false"/>
                <w:color w:val="000000"/>
                <w:sz w:val="20"/>
              </w:rPr>
              <w:t>
продукты животного происхождения,</w:t>
            </w:r>
            <w:r>
              <w:br/>
            </w:r>
            <w:r>
              <w:rPr>
                <w:rFonts w:ascii="Times New Roman"/>
                <w:b/>
                <w:i w:val="false"/>
                <w:color w:val="000000"/>
                <w:sz w:val="20"/>
              </w:rPr>
              <w:t>
в другом месте не поименованные или не включенные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за исключением сырого и на корм,</w:t>
            </w:r>
            <w:r>
              <w:br/>
            </w:r>
            <w:r>
              <w:rPr>
                <w:rFonts w:ascii="Times New Roman"/>
                <w:b w:val="false"/>
                <w:i w:val="false"/>
                <w:color w:val="000000"/>
                <w:sz w:val="20"/>
              </w:rPr>
              <w:t>
несгущенные и без добавления сахара или других</w:t>
            </w:r>
            <w:r>
              <w:br/>
            </w:r>
            <w:r>
              <w:rPr>
                <w:rFonts w:ascii="Times New Roman"/>
                <w:b w:val="false"/>
                <w:i w:val="false"/>
                <w:color w:val="000000"/>
                <w:sz w:val="20"/>
              </w:rPr>
              <w:t>
подслащивающих веществ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0401 10 100 0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w:t>
            </w:r>
            <w:r>
              <w:br/>
            </w:r>
            <w:r>
              <w:rPr>
                <w:rFonts w:ascii="Times New Roman"/>
                <w:b w:val="false"/>
                <w:i w:val="false"/>
                <w:color w:val="000000"/>
                <w:sz w:val="20"/>
              </w:rPr>
              <w:t>
или других подслащивающих веществ с содержанием жира</w:t>
            </w:r>
            <w:r>
              <w:br/>
            </w:r>
            <w:r>
              <w:rPr>
                <w:rFonts w:ascii="Times New Roman"/>
                <w:b w:val="false"/>
                <w:i w:val="false"/>
                <w:color w:val="000000"/>
                <w:sz w:val="20"/>
              </w:rPr>
              <w:t>
не более 1 мас.%: в первичных упаковках нетто –</w:t>
            </w:r>
            <w:r>
              <w:br/>
            </w:r>
            <w:r>
              <w:rPr>
                <w:rFonts w:ascii="Times New Roman"/>
                <w:b w:val="false"/>
                <w:i w:val="false"/>
                <w:color w:val="000000"/>
                <w:sz w:val="20"/>
              </w:rPr>
              <w:t>
объемом не более 2 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0401 20 110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w:t>
            </w:r>
            <w:r>
              <w:br/>
            </w:r>
            <w:r>
              <w:rPr>
                <w:rFonts w:ascii="Times New Roman"/>
                <w:b w:val="false"/>
                <w:i w:val="false"/>
                <w:color w:val="000000"/>
                <w:sz w:val="20"/>
              </w:rPr>
              <w:t>
или других подслащивающих веществ с содержанием</w:t>
            </w:r>
            <w:r>
              <w:br/>
            </w:r>
            <w:r>
              <w:rPr>
                <w:rFonts w:ascii="Times New Roman"/>
                <w:b w:val="false"/>
                <w:i w:val="false"/>
                <w:color w:val="000000"/>
                <w:sz w:val="20"/>
              </w:rPr>
              <w:t>
жира  более 1 мас.%, но не более 3 %: в первичных</w:t>
            </w:r>
            <w:r>
              <w:br/>
            </w:r>
            <w:r>
              <w:rPr>
                <w:rFonts w:ascii="Times New Roman"/>
                <w:b w:val="false"/>
                <w:i w:val="false"/>
                <w:color w:val="000000"/>
                <w:sz w:val="20"/>
              </w:rPr>
              <w:t>
упаковках нетто – объемом не более 2 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0401 20 910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w:t>
            </w:r>
            <w:r>
              <w:br/>
            </w:r>
            <w:r>
              <w:rPr>
                <w:rFonts w:ascii="Times New Roman"/>
                <w:b w:val="false"/>
                <w:i w:val="false"/>
                <w:color w:val="000000"/>
                <w:sz w:val="20"/>
              </w:rPr>
              <w:t>
или других подслащивающих веществ с содержанием жира</w:t>
            </w:r>
            <w:r>
              <w:br/>
            </w:r>
            <w:r>
              <w:rPr>
                <w:rFonts w:ascii="Times New Roman"/>
                <w:b w:val="false"/>
                <w:i w:val="false"/>
                <w:color w:val="000000"/>
                <w:sz w:val="20"/>
              </w:rPr>
              <w:t>
более 3 мас.%: в первичных упаковках нетто – объемом</w:t>
            </w:r>
            <w:r>
              <w:br/>
            </w:r>
            <w:r>
              <w:rPr>
                <w:rFonts w:ascii="Times New Roman"/>
                <w:b w:val="false"/>
                <w:i w:val="false"/>
                <w:color w:val="000000"/>
                <w:sz w:val="20"/>
              </w:rPr>
              <w:t>
не более 2 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0401 30 110 0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w:t>
            </w:r>
            <w:r>
              <w:br/>
            </w:r>
            <w:r>
              <w:rPr>
                <w:rFonts w:ascii="Times New Roman"/>
                <w:b w:val="false"/>
                <w:i w:val="false"/>
                <w:color w:val="000000"/>
                <w:sz w:val="20"/>
              </w:rPr>
              <w:t>
или других подслащивающих веществ: с содержанием жира</w:t>
            </w:r>
            <w:r>
              <w:br/>
            </w:r>
            <w:r>
              <w:rPr>
                <w:rFonts w:ascii="Times New Roman"/>
                <w:b w:val="false"/>
                <w:i w:val="false"/>
                <w:color w:val="000000"/>
                <w:sz w:val="20"/>
              </w:rPr>
              <w:t>
более 6 мас.%, но не более 21%: в первичных упаковках</w:t>
            </w:r>
            <w:r>
              <w:br/>
            </w:r>
            <w:r>
              <w:rPr>
                <w:rFonts w:ascii="Times New Roman"/>
                <w:b w:val="false"/>
                <w:i w:val="false"/>
                <w:color w:val="000000"/>
                <w:sz w:val="20"/>
              </w:rPr>
              <w:t>
нетто – объемом не более 2 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0401 30 310 0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w:t>
            </w:r>
            <w:r>
              <w:br/>
            </w:r>
            <w:r>
              <w:rPr>
                <w:rFonts w:ascii="Times New Roman"/>
                <w:b w:val="false"/>
                <w:i w:val="false"/>
                <w:color w:val="000000"/>
                <w:sz w:val="20"/>
              </w:rPr>
              <w:t>
или других подслащивающих веществ: с содержанием</w:t>
            </w:r>
            <w:r>
              <w:br/>
            </w:r>
            <w:r>
              <w:rPr>
                <w:rFonts w:ascii="Times New Roman"/>
                <w:b w:val="false"/>
                <w:i w:val="false"/>
                <w:color w:val="000000"/>
                <w:sz w:val="20"/>
              </w:rPr>
              <w:t>
более 21 %, но не более 45%: в первичных упаковках</w:t>
            </w:r>
            <w:r>
              <w:br/>
            </w:r>
            <w:r>
              <w:rPr>
                <w:rFonts w:ascii="Times New Roman"/>
                <w:b w:val="false"/>
                <w:i w:val="false"/>
                <w:color w:val="000000"/>
                <w:sz w:val="20"/>
              </w:rPr>
              <w:t>
нетто – объемом не более 2 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0401 30 910 0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w:t>
            </w:r>
            <w:r>
              <w:br/>
            </w:r>
            <w:r>
              <w:rPr>
                <w:rFonts w:ascii="Times New Roman"/>
                <w:b w:val="false"/>
                <w:i w:val="false"/>
                <w:color w:val="000000"/>
                <w:sz w:val="20"/>
              </w:rPr>
              <w:t>
или других подслащивающих веществ: с содержанием жира</w:t>
            </w:r>
            <w:r>
              <w:br/>
            </w:r>
            <w:r>
              <w:rPr>
                <w:rFonts w:ascii="Times New Roman"/>
                <w:b w:val="false"/>
                <w:i w:val="false"/>
                <w:color w:val="000000"/>
                <w:sz w:val="20"/>
              </w:rPr>
              <w:t>
более 45%, в первичных упаковках нетто-объемом не</w:t>
            </w:r>
            <w:r>
              <w:br/>
            </w:r>
            <w:r>
              <w:rPr>
                <w:rFonts w:ascii="Times New Roman"/>
                <w:b w:val="false"/>
                <w:i w:val="false"/>
                <w:color w:val="000000"/>
                <w:sz w:val="20"/>
              </w:rPr>
              <w:t>
более 2 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сгущенные или с добавлением сахара</w:t>
            </w:r>
            <w:r>
              <w:br/>
            </w:r>
            <w:r>
              <w:rPr>
                <w:rFonts w:ascii="Times New Roman"/>
                <w:b w:val="false"/>
                <w:i w:val="false"/>
                <w:color w:val="000000"/>
                <w:sz w:val="20"/>
              </w:rPr>
              <w:t>
или других подслащивающих веществ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 свернувшиеся молоко и сливки, йогурт, кефир и</w:t>
            </w:r>
            <w:r>
              <w:br/>
            </w:r>
            <w:r>
              <w:rPr>
                <w:rFonts w:ascii="Times New Roman"/>
                <w:b w:val="false"/>
                <w:i w:val="false"/>
                <w:color w:val="000000"/>
                <w:sz w:val="20"/>
              </w:rPr>
              <w:t>
прочие ферментированные или сквашенные молоко и</w:t>
            </w:r>
            <w:r>
              <w:br/>
            </w:r>
            <w:r>
              <w:rPr>
                <w:rFonts w:ascii="Times New Roman"/>
                <w:b w:val="false"/>
                <w:i w:val="false"/>
                <w:color w:val="000000"/>
                <w:sz w:val="20"/>
              </w:rPr>
              <w:t>
сливки, сгущенные или несгущенные, с добавлением или</w:t>
            </w:r>
            <w:r>
              <w:br/>
            </w:r>
            <w:r>
              <w:rPr>
                <w:rFonts w:ascii="Times New Roman"/>
                <w:b w:val="false"/>
                <w:i w:val="false"/>
                <w:color w:val="000000"/>
                <w:sz w:val="20"/>
              </w:rPr>
              <w:t>
без добавления сахара или других подслащивающих</w:t>
            </w:r>
            <w:r>
              <w:br/>
            </w:r>
            <w:r>
              <w:rPr>
                <w:rFonts w:ascii="Times New Roman"/>
                <w:b w:val="false"/>
                <w:i w:val="false"/>
                <w:color w:val="000000"/>
                <w:sz w:val="20"/>
              </w:rPr>
              <w:t>
веществ, со вкусо-ароматическими добавками или без</w:t>
            </w:r>
            <w:r>
              <w:br/>
            </w:r>
            <w:r>
              <w:rPr>
                <w:rFonts w:ascii="Times New Roman"/>
                <w:b w:val="false"/>
                <w:i w:val="false"/>
                <w:color w:val="000000"/>
                <w:sz w:val="20"/>
              </w:rPr>
              <w:t>
них, с добавлением или без добавления фруктов, орехов</w:t>
            </w:r>
            <w:r>
              <w:br/>
            </w:r>
            <w:r>
              <w:rPr>
                <w:rFonts w:ascii="Times New Roman"/>
                <w:b w:val="false"/>
                <w:i w:val="false"/>
                <w:color w:val="000000"/>
                <w:sz w:val="20"/>
              </w:rPr>
              <w:t>
или какао</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Молочная сыворотка, сгущенная или несгущенная,</w:t>
            </w:r>
            <w:r>
              <w:br/>
            </w:r>
            <w:r>
              <w:rPr>
                <w:rFonts w:ascii="Times New Roman"/>
                <w:b w:val="false"/>
                <w:i w:val="false"/>
                <w:color w:val="000000"/>
                <w:sz w:val="20"/>
              </w:rPr>
              <w:t>
с добавлением или без добавления сахара или других</w:t>
            </w:r>
            <w:r>
              <w:br/>
            </w:r>
            <w:r>
              <w:rPr>
                <w:rFonts w:ascii="Times New Roman"/>
                <w:b w:val="false"/>
                <w:i w:val="false"/>
                <w:color w:val="000000"/>
                <w:sz w:val="20"/>
              </w:rPr>
              <w:t>
подслащивающих веществ; продукты из натуральных</w:t>
            </w:r>
            <w:r>
              <w:br/>
            </w:r>
            <w:r>
              <w:rPr>
                <w:rFonts w:ascii="Times New Roman"/>
                <w:b w:val="false"/>
                <w:i w:val="false"/>
                <w:color w:val="000000"/>
                <w:sz w:val="20"/>
              </w:rPr>
              <w:t>
компонентов молока, с добавлением или без добавления</w:t>
            </w:r>
            <w:r>
              <w:br/>
            </w:r>
            <w:r>
              <w:rPr>
                <w:rFonts w:ascii="Times New Roman"/>
                <w:b w:val="false"/>
                <w:i w:val="false"/>
                <w:color w:val="000000"/>
                <w:sz w:val="20"/>
              </w:rPr>
              <w:t>
сахара или других подслащивающих веществ, в другом</w:t>
            </w:r>
            <w:r>
              <w:br/>
            </w:r>
            <w:r>
              <w:rPr>
                <w:rFonts w:ascii="Times New Roman"/>
                <w:b w:val="false"/>
                <w:i w:val="false"/>
                <w:color w:val="000000"/>
                <w:sz w:val="20"/>
              </w:rPr>
              <w:t>
месте не поименованные или не включенные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Сливочное масло и прочие жиры и масла, изготовленные</w:t>
            </w:r>
            <w:r>
              <w:br/>
            </w:r>
            <w:r>
              <w:rPr>
                <w:rFonts w:ascii="Times New Roman"/>
                <w:b w:val="false"/>
                <w:i w:val="false"/>
                <w:color w:val="000000"/>
                <w:sz w:val="20"/>
              </w:rPr>
              <w:t>
из молока; молочные пасты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 и творог</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0407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птиц в скорлупе: консервированные или вареные,</w:t>
            </w:r>
            <w:r>
              <w:br/>
            </w:r>
            <w:r>
              <w:rPr>
                <w:rFonts w:ascii="Times New Roman"/>
                <w:b w:val="false"/>
                <w:i w:val="false"/>
                <w:color w:val="000000"/>
                <w:sz w:val="20"/>
              </w:rPr>
              <w:t>
готовые к употреблению</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0408 19 810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Яичные желтки: прочие: жидкие: готовые для</w:t>
            </w:r>
            <w:r>
              <w:br/>
            </w:r>
            <w:r>
              <w:rPr>
                <w:rFonts w:ascii="Times New Roman"/>
                <w:b w:val="false"/>
                <w:i w:val="false"/>
                <w:color w:val="000000"/>
                <w:sz w:val="20"/>
              </w:rPr>
              <w:t>
употребления в пищу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0408 19 890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Яичные желтки: прочие: включая замороженные: готовые</w:t>
            </w:r>
            <w:r>
              <w:br/>
            </w:r>
            <w:r>
              <w:rPr>
                <w:rFonts w:ascii="Times New Roman"/>
                <w:b w:val="false"/>
                <w:i w:val="false"/>
                <w:color w:val="000000"/>
                <w:sz w:val="20"/>
              </w:rPr>
              <w:t>
для употребления в пищу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0408 99 800 0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птиц, без скорлупы сваренные на пару или в</w:t>
            </w:r>
            <w:r>
              <w:br/>
            </w:r>
            <w:r>
              <w:rPr>
                <w:rFonts w:ascii="Times New Roman"/>
                <w:b w:val="false"/>
                <w:i w:val="false"/>
                <w:color w:val="000000"/>
                <w:sz w:val="20"/>
              </w:rPr>
              <w:t>
кипящей воде, формованные, замороженные или</w:t>
            </w:r>
            <w:r>
              <w:br/>
            </w:r>
            <w:r>
              <w:rPr>
                <w:rFonts w:ascii="Times New Roman"/>
                <w:b w:val="false"/>
                <w:i w:val="false"/>
                <w:color w:val="000000"/>
                <w:sz w:val="20"/>
              </w:rPr>
              <w:t>
консервированные другим способом, с добавлением или</w:t>
            </w:r>
            <w:r>
              <w:br/>
            </w:r>
            <w:r>
              <w:rPr>
                <w:rFonts w:ascii="Times New Roman"/>
                <w:b w:val="false"/>
                <w:i w:val="false"/>
                <w:color w:val="000000"/>
                <w:sz w:val="20"/>
              </w:rPr>
              <w:t>
без добавления сахара или других подслащивающих</w:t>
            </w:r>
            <w:r>
              <w:br/>
            </w:r>
            <w:r>
              <w:rPr>
                <w:rFonts w:ascii="Times New Roman"/>
                <w:b w:val="false"/>
                <w:i w:val="false"/>
                <w:color w:val="000000"/>
                <w:sz w:val="20"/>
              </w:rPr>
              <w:t>
веществ: готовые для употребления в пищу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натуральный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0410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 животного происхождения готовые к</w:t>
            </w:r>
            <w:r>
              <w:br/>
            </w:r>
            <w:r>
              <w:rPr>
                <w:rFonts w:ascii="Times New Roman"/>
                <w:b w:val="false"/>
                <w:i w:val="false"/>
                <w:color w:val="000000"/>
                <w:sz w:val="20"/>
              </w:rPr>
              <w:t>
употреблению в пищу, в другом месте не поименованные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08</w:t>
            </w:r>
            <w:r>
              <w:br/>
            </w:r>
            <w:r>
              <w:rPr>
                <w:rFonts w:ascii="Times New Roman"/>
                <w:b/>
                <w:i w:val="false"/>
                <w:color w:val="000000"/>
                <w:sz w:val="20"/>
              </w:rPr>
              <w:t>
Съедобные фрукты и орехи;</w:t>
            </w:r>
            <w:r>
              <w:br/>
            </w:r>
            <w:r>
              <w:rPr>
                <w:rFonts w:ascii="Times New Roman"/>
                <w:b/>
                <w:i w:val="false"/>
                <w:color w:val="000000"/>
                <w:sz w:val="20"/>
              </w:rPr>
              <w:t>
кожура цитрусовых плодов или корки дынь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0803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Бананы, включая плантайны, сушеные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0804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w:t>
            </w:r>
            <w:r>
              <w:br/>
            </w:r>
            <w:r>
              <w:rPr>
                <w:rFonts w:ascii="Times New Roman"/>
                <w:b w:val="false"/>
                <w:i w:val="false"/>
                <w:color w:val="000000"/>
                <w:sz w:val="20"/>
              </w:rPr>
              <w:t>
и мангостан, или гарциния, сушеные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0805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Цитрусовые плоды, сушеные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0806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 сушеный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0810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сушеные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и орехи, подвергнутые или не подвергнутые</w:t>
            </w:r>
            <w:r>
              <w:br/>
            </w:r>
            <w:r>
              <w:rPr>
                <w:rFonts w:ascii="Times New Roman"/>
                <w:b w:val="false"/>
                <w:i w:val="false"/>
                <w:color w:val="000000"/>
                <w:sz w:val="20"/>
              </w:rPr>
              <w:t>
тепловой обработке в кипящей воде или на пару,</w:t>
            </w:r>
            <w:r>
              <w:br/>
            </w:r>
            <w:r>
              <w:rPr>
                <w:rFonts w:ascii="Times New Roman"/>
                <w:b w:val="false"/>
                <w:i w:val="false"/>
                <w:color w:val="000000"/>
                <w:sz w:val="20"/>
              </w:rPr>
              <w:t>
замороженные, с добавлением или без добавления сахара</w:t>
            </w:r>
            <w:r>
              <w:br/>
            </w:r>
            <w:r>
              <w:rPr>
                <w:rFonts w:ascii="Times New Roman"/>
                <w:b w:val="false"/>
                <w:i w:val="false"/>
                <w:color w:val="000000"/>
                <w:sz w:val="20"/>
              </w:rPr>
              <w:t>
или других подслащивающих веществ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09</w:t>
            </w:r>
            <w:r>
              <w:br/>
            </w:r>
            <w:r>
              <w:rPr>
                <w:rFonts w:ascii="Times New Roman"/>
                <w:b/>
                <w:i w:val="false"/>
                <w:color w:val="000000"/>
                <w:sz w:val="20"/>
              </w:rPr>
              <w:t>
Кофе, чай, мате, или парагвайский чай,</w:t>
            </w:r>
            <w:r>
              <w:br/>
            </w:r>
            <w:r>
              <w:rPr>
                <w:rFonts w:ascii="Times New Roman"/>
                <w:b/>
                <w:i w:val="false"/>
                <w:color w:val="000000"/>
                <w:sz w:val="20"/>
              </w:rPr>
              <w:t>
и пряности (используемые для употребления</w:t>
            </w:r>
            <w:r>
              <w:br/>
            </w:r>
            <w:r>
              <w:rPr>
                <w:rFonts w:ascii="Times New Roman"/>
                <w:b/>
                <w:i w:val="false"/>
                <w:color w:val="000000"/>
                <w:sz w:val="20"/>
              </w:rPr>
              <w:t>
в пищу или производства пищевых продуктов)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или нежареный, с кофеином или без</w:t>
            </w:r>
            <w:r>
              <w:br/>
            </w:r>
            <w:r>
              <w:rPr>
                <w:rFonts w:ascii="Times New Roman"/>
                <w:b w:val="false"/>
                <w:i w:val="false"/>
                <w:color w:val="000000"/>
                <w:sz w:val="20"/>
              </w:rPr>
              <w:t>
кофеина; заменители кофе, содержащие кофе в любой</w:t>
            </w:r>
            <w:r>
              <w:br/>
            </w:r>
            <w:r>
              <w:rPr>
                <w:rFonts w:ascii="Times New Roman"/>
                <w:b w:val="false"/>
                <w:i w:val="false"/>
                <w:color w:val="000000"/>
                <w:sz w:val="20"/>
              </w:rPr>
              <w:t>
пропорции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 со вкусо-ароматическими добавками или без них</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 или парагвайский чай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рода Рiрer; плоды рода Caрsicum или рода</w:t>
            </w:r>
            <w:r>
              <w:br/>
            </w:r>
            <w:r>
              <w:rPr>
                <w:rFonts w:ascii="Times New Roman"/>
                <w:b w:val="false"/>
                <w:i w:val="false"/>
                <w:color w:val="000000"/>
                <w:sz w:val="20"/>
              </w:rPr>
              <w:t>
Рimenta, сушеные, дробленые или молотые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Ваниль</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Корица и цветки коричного дерева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Гвоздика (целые плоды, цветки и цветоножки)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Мускатный орех, мацис и кардамон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аниса, бадьяна, фенхеля, кориандра, тмина</w:t>
            </w:r>
            <w:r>
              <w:br/>
            </w:r>
            <w:r>
              <w:rPr>
                <w:rFonts w:ascii="Times New Roman"/>
                <w:b w:val="false"/>
                <w:i w:val="false"/>
                <w:color w:val="000000"/>
                <w:sz w:val="20"/>
              </w:rPr>
              <w:t>
римского, или тмина волошского, или тмина; ягоды</w:t>
            </w:r>
            <w:r>
              <w:br/>
            </w:r>
            <w:r>
              <w:rPr>
                <w:rFonts w:ascii="Times New Roman"/>
                <w:b w:val="false"/>
                <w:i w:val="false"/>
                <w:color w:val="000000"/>
                <w:sz w:val="20"/>
              </w:rPr>
              <w:t>
можжевельника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Имбирь, шафран, турмерик (куркума), тимьян, или чабрец, лавровый лист, карри и прочие пряности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11</w:t>
            </w:r>
            <w:r>
              <w:br/>
            </w:r>
            <w:r>
              <w:rPr>
                <w:rFonts w:ascii="Times New Roman"/>
                <w:b/>
                <w:i w:val="false"/>
                <w:color w:val="000000"/>
                <w:sz w:val="20"/>
              </w:rPr>
              <w:t>
Продукция мукомольно-крупяной промышленности; солод; крахмалы;</w:t>
            </w:r>
            <w:r>
              <w:br/>
            </w:r>
            <w:r>
              <w:rPr>
                <w:rFonts w:ascii="Times New Roman"/>
                <w:b/>
                <w:i w:val="false"/>
                <w:color w:val="000000"/>
                <w:sz w:val="20"/>
              </w:rPr>
              <w:t>
инулин; пшеничная клейковина (используемые для употребления в</w:t>
            </w:r>
            <w:r>
              <w:br/>
            </w:r>
            <w:r>
              <w:rPr>
                <w:rFonts w:ascii="Times New Roman"/>
                <w:b/>
                <w:i w:val="false"/>
                <w:color w:val="000000"/>
                <w:sz w:val="20"/>
              </w:rPr>
              <w:t>
пищу или производства пищевых продуктов)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1101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 фасованная для</w:t>
            </w:r>
            <w:r>
              <w:br/>
            </w:r>
            <w:r>
              <w:rPr>
                <w:rFonts w:ascii="Times New Roman"/>
                <w:b w:val="false"/>
                <w:i w:val="false"/>
                <w:color w:val="000000"/>
                <w:sz w:val="20"/>
              </w:rPr>
              <w:t>
розничной торговли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w:t>
            </w:r>
            <w:r>
              <w:br/>
            </w:r>
            <w:r>
              <w:rPr>
                <w:rFonts w:ascii="Times New Roman"/>
                <w:b w:val="false"/>
                <w:i w:val="false"/>
                <w:color w:val="000000"/>
                <w:sz w:val="20"/>
              </w:rPr>
              <w:t>
пшенично-ржаной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Крупа, мука грубого помола и гранулы из зерна злаков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порошок, хлопья,</w:t>
            </w:r>
            <w:r>
              <w:br/>
            </w:r>
            <w:r>
              <w:rPr>
                <w:rFonts w:ascii="Times New Roman"/>
                <w:b w:val="false"/>
                <w:i w:val="false"/>
                <w:color w:val="000000"/>
                <w:sz w:val="20"/>
              </w:rPr>
              <w:t>
гранулы картофельные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w:t>
            </w:r>
            <w:r>
              <w:br/>
            </w:r>
            <w:r>
              <w:rPr>
                <w:rFonts w:ascii="Times New Roman"/>
                <w:b w:val="false"/>
                <w:i w:val="false"/>
                <w:color w:val="000000"/>
                <w:sz w:val="20"/>
              </w:rPr>
              <w:t>
бобовых овощей товарной позиции 07.13, из сердцевины</w:t>
            </w:r>
            <w:r>
              <w:br/>
            </w:r>
            <w:r>
              <w:rPr>
                <w:rFonts w:ascii="Times New Roman"/>
                <w:b w:val="false"/>
                <w:i w:val="false"/>
                <w:color w:val="000000"/>
                <w:sz w:val="20"/>
              </w:rPr>
              <w:t>
саговой пальмы, из корнеплодов или клубнеплодов</w:t>
            </w:r>
            <w:r>
              <w:br/>
            </w:r>
            <w:r>
              <w:rPr>
                <w:rFonts w:ascii="Times New Roman"/>
                <w:b w:val="false"/>
                <w:i w:val="false"/>
                <w:color w:val="000000"/>
                <w:sz w:val="20"/>
              </w:rPr>
              <w:t>
товарной позиции 0714 или продуктов группы 08</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инулин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12</w:t>
            </w:r>
            <w:r>
              <w:br/>
            </w:r>
            <w:r>
              <w:rPr>
                <w:rFonts w:ascii="Times New Roman"/>
                <w:b/>
                <w:i w:val="false"/>
                <w:color w:val="000000"/>
                <w:sz w:val="20"/>
              </w:rPr>
              <w:t>
Масличные семена и плоды; прочие семена, плоды и зерно;</w:t>
            </w:r>
            <w:r>
              <w:br/>
            </w:r>
            <w:r>
              <w:rPr>
                <w:rFonts w:ascii="Times New Roman"/>
                <w:b/>
                <w:i w:val="false"/>
                <w:color w:val="000000"/>
                <w:sz w:val="20"/>
              </w:rPr>
              <w:t>
лекарственные растения и растения для технических целей;</w:t>
            </w:r>
            <w:r>
              <w:br/>
            </w:r>
            <w:r>
              <w:rPr>
                <w:rFonts w:ascii="Times New Roman"/>
                <w:b/>
                <w:i w:val="false"/>
                <w:color w:val="000000"/>
                <w:sz w:val="20"/>
              </w:rPr>
              <w:t>
солома и фураж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1201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 используемые</w:t>
            </w:r>
            <w:r>
              <w:br/>
            </w:r>
            <w:r>
              <w:rPr>
                <w:rFonts w:ascii="Times New Roman"/>
                <w:b w:val="false"/>
                <w:i w:val="false"/>
                <w:color w:val="000000"/>
                <w:sz w:val="20"/>
              </w:rPr>
              <w:t>
для употребления в пищу или производства пищевых</w:t>
            </w:r>
            <w:r>
              <w:br/>
            </w:r>
            <w:r>
              <w:rPr>
                <w:rFonts w:ascii="Times New Roman"/>
                <w:b w:val="false"/>
                <w:i w:val="false"/>
                <w:color w:val="000000"/>
                <w:sz w:val="20"/>
              </w:rPr>
              <w:t>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1204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 используемые</w:t>
            </w:r>
            <w:r>
              <w:br/>
            </w:r>
            <w:r>
              <w:rPr>
                <w:rFonts w:ascii="Times New Roman"/>
                <w:b w:val="false"/>
                <w:i w:val="false"/>
                <w:color w:val="000000"/>
                <w:sz w:val="20"/>
              </w:rPr>
              <w:t>
для употребления в пищу или производства пищевых</w:t>
            </w:r>
            <w:r>
              <w:br/>
            </w:r>
            <w:r>
              <w:rPr>
                <w:rFonts w:ascii="Times New Roman"/>
                <w:b w:val="false"/>
                <w:i w:val="false"/>
                <w:color w:val="000000"/>
                <w:sz w:val="20"/>
              </w:rPr>
              <w:t>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r>
              <w:br/>
            </w:r>
            <w:r>
              <w:rPr>
                <w:rFonts w:ascii="Times New Roman"/>
                <w:b w:val="false"/>
                <w:i w:val="false"/>
                <w:color w:val="000000"/>
                <w:sz w:val="20"/>
              </w:rPr>
              <w:t>
используемые для употребления в пищу или производства</w:t>
            </w:r>
            <w:r>
              <w:br/>
            </w:r>
            <w:r>
              <w:rPr>
                <w:rFonts w:ascii="Times New Roman"/>
                <w:b w:val="false"/>
                <w:i w:val="false"/>
                <w:color w:val="000000"/>
                <w:sz w:val="20"/>
              </w:rPr>
              <w:t>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1206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подсолнечника, дробленые или недробленые,</w:t>
            </w:r>
            <w:r>
              <w:br/>
            </w:r>
            <w:r>
              <w:rPr>
                <w:rFonts w:ascii="Times New Roman"/>
                <w:b w:val="false"/>
                <w:i w:val="false"/>
                <w:color w:val="000000"/>
                <w:sz w:val="20"/>
              </w:rPr>
              <w:t>
используемые для употребления в пищу или производства</w:t>
            </w:r>
            <w:r>
              <w:br/>
            </w:r>
            <w:r>
              <w:rPr>
                <w:rFonts w:ascii="Times New Roman"/>
                <w:b w:val="false"/>
                <w:i w:val="false"/>
                <w:color w:val="000000"/>
                <w:sz w:val="20"/>
              </w:rPr>
              <w:t>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1207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w:t>
            </w:r>
            <w:r>
              <w:br/>
            </w:r>
            <w:r>
              <w:rPr>
                <w:rFonts w:ascii="Times New Roman"/>
                <w:b w:val="false"/>
                <w:i w:val="false"/>
                <w:color w:val="000000"/>
                <w:sz w:val="20"/>
              </w:rPr>
              <w:t>
или недробленые, используемые для употребления в пищу</w:t>
            </w:r>
            <w:r>
              <w:br/>
            </w:r>
            <w:r>
              <w:rPr>
                <w:rFonts w:ascii="Times New Roman"/>
                <w:b w:val="false"/>
                <w:i w:val="false"/>
                <w:color w:val="000000"/>
                <w:sz w:val="20"/>
              </w:rPr>
              <w:t>
или производства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 хмеля, свежие или сушеные, дробленые или</w:t>
            </w:r>
            <w:r>
              <w:br/>
            </w:r>
            <w:r>
              <w:rPr>
                <w:rFonts w:ascii="Times New Roman"/>
                <w:b w:val="false"/>
                <w:i w:val="false"/>
                <w:color w:val="000000"/>
                <w:sz w:val="20"/>
              </w:rPr>
              <w:t>
недробленые, в порошкообразном виде или в виде</w:t>
            </w:r>
            <w:r>
              <w:br/>
            </w:r>
            <w:r>
              <w:rPr>
                <w:rFonts w:ascii="Times New Roman"/>
                <w:b w:val="false"/>
                <w:i w:val="false"/>
                <w:color w:val="000000"/>
                <w:sz w:val="20"/>
              </w:rPr>
              <w:t>
гранул; лупулин, используемые для производства</w:t>
            </w:r>
            <w:r>
              <w:br/>
            </w:r>
            <w:r>
              <w:rPr>
                <w:rFonts w:ascii="Times New Roman"/>
                <w:b w:val="false"/>
                <w:i w:val="false"/>
                <w:color w:val="000000"/>
                <w:sz w:val="20"/>
              </w:rPr>
              <w:t>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морские и прочие водоросли,</w:t>
            </w:r>
            <w:r>
              <w:br/>
            </w:r>
            <w:r>
              <w:rPr>
                <w:rFonts w:ascii="Times New Roman"/>
                <w:b w:val="false"/>
                <w:i w:val="false"/>
                <w:color w:val="000000"/>
                <w:sz w:val="20"/>
              </w:rPr>
              <w:t>
свекла сахарная и сахарный тростник, свежие,</w:t>
            </w:r>
            <w:r>
              <w:br/>
            </w:r>
            <w:r>
              <w:rPr>
                <w:rFonts w:ascii="Times New Roman"/>
                <w:b w:val="false"/>
                <w:i w:val="false"/>
                <w:color w:val="000000"/>
                <w:sz w:val="20"/>
              </w:rPr>
              <w:t>
охлажденные, мороженые или сушеные, дробленые или</w:t>
            </w:r>
            <w:r>
              <w:br/>
            </w:r>
            <w:r>
              <w:rPr>
                <w:rFonts w:ascii="Times New Roman"/>
                <w:b w:val="false"/>
                <w:i w:val="false"/>
                <w:color w:val="000000"/>
                <w:sz w:val="20"/>
              </w:rPr>
              <w:t>
недробленые; косточки плодов и их ядра, прочие</w:t>
            </w:r>
            <w:r>
              <w:br/>
            </w:r>
            <w:r>
              <w:rPr>
                <w:rFonts w:ascii="Times New Roman"/>
                <w:b w:val="false"/>
                <w:i w:val="false"/>
                <w:color w:val="000000"/>
                <w:sz w:val="20"/>
              </w:rPr>
              <w:t>
продукты растительного происхождения (включая</w:t>
            </w:r>
            <w:r>
              <w:br/>
            </w:r>
            <w:r>
              <w:rPr>
                <w:rFonts w:ascii="Times New Roman"/>
                <w:b w:val="false"/>
                <w:i w:val="false"/>
                <w:color w:val="000000"/>
                <w:sz w:val="20"/>
              </w:rPr>
              <w:t>
необжаренные корни цикория вида Cichorium intybus</w:t>
            </w:r>
            <w:r>
              <w:br/>
            </w:r>
            <w:r>
              <w:rPr>
                <w:rFonts w:ascii="Times New Roman"/>
                <w:b w:val="false"/>
                <w:i w:val="false"/>
                <w:color w:val="000000"/>
                <w:sz w:val="20"/>
              </w:rPr>
              <w:t>
sativum), используемые главным образом для пищевых</w:t>
            </w:r>
            <w:r>
              <w:br/>
            </w:r>
            <w:r>
              <w:rPr>
                <w:rFonts w:ascii="Times New Roman"/>
                <w:b w:val="false"/>
                <w:i w:val="false"/>
                <w:color w:val="000000"/>
                <w:sz w:val="20"/>
              </w:rPr>
              <w:t>
целей, в другом месте не поименованные или не</w:t>
            </w:r>
            <w:r>
              <w:br/>
            </w:r>
            <w:r>
              <w:rPr>
                <w:rFonts w:ascii="Times New Roman"/>
                <w:b w:val="false"/>
                <w:i w:val="false"/>
                <w:color w:val="000000"/>
                <w:sz w:val="20"/>
              </w:rPr>
              <w:t>
включенные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13</w:t>
            </w:r>
            <w:r>
              <w:br/>
            </w:r>
            <w:r>
              <w:rPr>
                <w:rFonts w:ascii="Times New Roman"/>
                <w:b/>
                <w:i w:val="false"/>
                <w:color w:val="000000"/>
                <w:sz w:val="20"/>
              </w:rPr>
              <w:t>
Шеллак природный неочищенный; камеди, смолы и прочие</w:t>
            </w:r>
            <w:r>
              <w:br/>
            </w:r>
            <w:r>
              <w:rPr>
                <w:rFonts w:ascii="Times New Roman"/>
                <w:b/>
                <w:i w:val="false"/>
                <w:color w:val="000000"/>
                <w:sz w:val="20"/>
              </w:rPr>
              <w:t>
растительные соки и экстракты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и экстракты растительные; пектиновые вещества,</w:t>
            </w:r>
            <w:r>
              <w:br/>
            </w:r>
            <w:r>
              <w:rPr>
                <w:rFonts w:ascii="Times New Roman"/>
                <w:b w:val="false"/>
                <w:i w:val="false"/>
                <w:color w:val="000000"/>
                <w:sz w:val="20"/>
              </w:rPr>
              <w:t>
пектинаты и пектаты; агар-агар и другие клеи и</w:t>
            </w:r>
            <w:r>
              <w:br/>
            </w:r>
            <w:r>
              <w:rPr>
                <w:rFonts w:ascii="Times New Roman"/>
                <w:b w:val="false"/>
                <w:i w:val="false"/>
                <w:color w:val="000000"/>
                <w:sz w:val="20"/>
              </w:rPr>
              <w:t>
загустители растительного происхождения,</w:t>
            </w:r>
            <w:r>
              <w:br/>
            </w:r>
            <w:r>
              <w:rPr>
                <w:rFonts w:ascii="Times New Roman"/>
                <w:b w:val="false"/>
                <w:i w:val="false"/>
                <w:color w:val="000000"/>
                <w:sz w:val="20"/>
              </w:rPr>
              <w:t>
видоизмененные или невидоизмененные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15</w:t>
            </w:r>
            <w:r>
              <w:br/>
            </w:r>
            <w:r>
              <w:rPr>
                <w:rFonts w:ascii="Times New Roman"/>
                <w:b/>
                <w:i w:val="false"/>
                <w:color w:val="000000"/>
                <w:sz w:val="20"/>
              </w:rPr>
              <w:t>
Жиры и масла животного или растительного происхождения и</w:t>
            </w:r>
            <w:r>
              <w:br/>
            </w:r>
            <w:r>
              <w:rPr>
                <w:rFonts w:ascii="Times New Roman"/>
                <w:b/>
                <w:i w:val="false"/>
                <w:color w:val="000000"/>
                <w:sz w:val="20"/>
              </w:rPr>
              <w:t>
продукты их расщепления; готовые пищевые жиры; воски животного</w:t>
            </w:r>
            <w:r>
              <w:br/>
            </w:r>
            <w:r>
              <w:rPr>
                <w:rFonts w:ascii="Times New Roman"/>
                <w:b/>
                <w:i w:val="false"/>
                <w:color w:val="000000"/>
                <w:sz w:val="20"/>
              </w:rPr>
              <w:t>
или растительного происхождения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1501 00 190 0</w:t>
            </w:r>
          </w:p>
          <w:p>
            <w:pPr>
              <w:spacing w:after="20"/>
              <w:ind w:left="20"/>
              <w:jc w:val="both"/>
            </w:pPr>
            <w:r>
              <w:rPr>
                <w:rFonts w:ascii="Times New Roman"/>
                <w:b w:val="false"/>
                <w:i w:val="false"/>
                <w:color w:val="000000"/>
                <w:sz w:val="20"/>
              </w:rPr>
              <w:t>из 1501 00 900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свиной (включая лярд) и жир домашней птицы,</w:t>
            </w:r>
            <w:r>
              <w:br/>
            </w:r>
            <w:r>
              <w:rPr>
                <w:rFonts w:ascii="Times New Roman"/>
                <w:b w:val="false"/>
                <w:i w:val="false"/>
                <w:color w:val="000000"/>
                <w:sz w:val="20"/>
              </w:rPr>
              <w:t>
используемый для употребления в пищу или производства</w:t>
            </w:r>
            <w:r>
              <w:br/>
            </w:r>
            <w:r>
              <w:rPr>
                <w:rFonts w:ascii="Times New Roman"/>
                <w:b w:val="false"/>
                <w:i w:val="false"/>
                <w:color w:val="000000"/>
                <w:sz w:val="20"/>
              </w:rPr>
              <w:t>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1502 00 900 0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крупного рогатого скота, овец или коз, кроме жира</w:t>
            </w:r>
            <w:r>
              <w:br/>
            </w:r>
            <w:r>
              <w:rPr>
                <w:rFonts w:ascii="Times New Roman"/>
                <w:b w:val="false"/>
                <w:i w:val="false"/>
                <w:color w:val="000000"/>
                <w:sz w:val="20"/>
              </w:rPr>
              <w:t>
товарной позиции 1503, используемый для употребления</w:t>
            </w:r>
            <w:r>
              <w:br/>
            </w:r>
            <w:r>
              <w:rPr>
                <w:rFonts w:ascii="Times New Roman"/>
                <w:b w:val="false"/>
                <w:i w:val="false"/>
                <w:color w:val="000000"/>
                <w:sz w:val="20"/>
              </w:rPr>
              <w:t>
в пищу или производства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Жиры, масла и их фракции, из рыбы или морских</w:t>
            </w:r>
            <w:r>
              <w:br/>
            </w:r>
            <w:r>
              <w:rPr>
                <w:rFonts w:ascii="Times New Roman"/>
                <w:b w:val="false"/>
                <w:i w:val="false"/>
                <w:color w:val="000000"/>
                <w:sz w:val="20"/>
              </w:rPr>
              <w:t>
млекопитающих, нерафинированные или рафинированные,</w:t>
            </w:r>
            <w:r>
              <w:br/>
            </w:r>
            <w:r>
              <w:rPr>
                <w:rFonts w:ascii="Times New Roman"/>
                <w:b w:val="false"/>
                <w:i w:val="false"/>
                <w:color w:val="000000"/>
                <w:sz w:val="20"/>
              </w:rPr>
              <w:t>
но без изменения химического состава, используемые</w:t>
            </w:r>
            <w:r>
              <w:br/>
            </w:r>
            <w:r>
              <w:rPr>
                <w:rFonts w:ascii="Times New Roman"/>
                <w:b w:val="false"/>
                <w:i w:val="false"/>
                <w:color w:val="000000"/>
                <w:sz w:val="20"/>
              </w:rPr>
              <w:t>
для употребления в пищу или производства</w:t>
            </w:r>
            <w:r>
              <w:br/>
            </w:r>
            <w:r>
              <w:rPr>
                <w:rFonts w:ascii="Times New Roman"/>
                <w:b w:val="false"/>
                <w:i w:val="false"/>
                <w:color w:val="000000"/>
                <w:sz w:val="20"/>
              </w:rPr>
              <w:t>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1506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животные жиры, масла и их фракции,</w:t>
            </w:r>
            <w:r>
              <w:br/>
            </w:r>
            <w:r>
              <w:rPr>
                <w:rFonts w:ascii="Times New Roman"/>
                <w:b w:val="false"/>
                <w:i w:val="false"/>
                <w:color w:val="000000"/>
                <w:sz w:val="20"/>
              </w:rPr>
              <w:t>
нерафинированные или рафинированные, но без изменения</w:t>
            </w:r>
            <w:r>
              <w:br/>
            </w:r>
            <w:r>
              <w:rPr>
                <w:rFonts w:ascii="Times New Roman"/>
                <w:b w:val="false"/>
                <w:i w:val="false"/>
                <w:color w:val="000000"/>
                <w:sz w:val="20"/>
              </w:rPr>
              <w:t>
химического состава, используемые для употребления в</w:t>
            </w:r>
            <w:r>
              <w:br/>
            </w:r>
            <w:r>
              <w:rPr>
                <w:rFonts w:ascii="Times New Roman"/>
                <w:b w:val="false"/>
                <w:i w:val="false"/>
                <w:color w:val="000000"/>
                <w:sz w:val="20"/>
              </w:rPr>
              <w:t>
пищу или производства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соевое и его фракции, нерафинированные или</w:t>
            </w:r>
            <w:r>
              <w:br/>
            </w:r>
            <w:r>
              <w:rPr>
                <w:rFonts w:ascii="Times New Roman"/>
                <w:b w:val="false"/>
                <w:i w:val="false"/>
                <w:color w:val="000000"/>
                <w:sz w:val="20"/>
              </w:rPr>
              <w:t>
рафинированные, но без изменения химического состава,</w:t>
            </w:r>
            <w:r>
              <w:br/>
            </w:r>
            <w:r>
              <w:rPr>
                <w:rFonts w:ascii="Times New Roman"/>
                <w:b w:val="false"/>
                <w:i w:val="false"/>
                <w:color w:val="000000"/>
                <w:sz w:val="20"/>
              </w:rPr>
              <w:t>
применяемое в пищевой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арахисовое и его фракции, нерафинированные или</w:t>
            </w:r>
            <w:r>
              <w:br/>
            </w:r>
            <w:r>
              <w:rPr>
                <w:rFonts w:ascii="Times New Roman"/>
                <w:b w:val="false"/>
                <w:i w:val="false"/>
                <w:color w:val="000000"/>
                <w:sz w:val="20"/>
              </w:rPr>
              <w:t>
рафинированные, но без изменения химического состава,</w:t>
            </w:r>
            <w:r>
              <w:br/>
            </w:r>
            <w:r>
              <w:rPr>
                <w:rFonts w:ascii="Times New Roman"/>
                <w:b w:val="false"/>
                <w:i w:val="false"/>
                <w:color w:val="000000"/>
                <w:sz w:val="20"/>
              </w:rPr>
              <w:t>
применяемое в пищевой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оливковое и его фракции, нерафинированные или</w:t>
            </w:r>
            <w:r>
              <w:br/>
            </w:r>
            <w:r>
              <w:rPr>
                <w:rFonts w:ascii="Times New Roman"/>
                <w:b w:val="false"/>
                <w:i w:val="false"/>
                <w:color w:val="000000"/>
                <w:sz w:val="20"/>
              </w:rPr>
              <w:t>
рафинированные, но без изменения химического состава,</w:t>
            </w:r>
            <w:r>
              <w:br/>
            </w:r>
            <w:r>
              <w:rPr>
                <w:rFonts w:ascii="Times New Roman"/>
                <w:b w:val="false"/>
                <w:i w:val="false"/>
                <w:color w:val="000000"/>
                <w:sz w:val="20"/>
              </w:rPr>
              <w:t>
применяемое в пищевой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масла и их фракции, получаемые только из</w:t>
            </w:r>
            <w:r>
              <w:br/>
            </w:r>
            <w:r>
              <w:rPr>
                <w:rFonts w:ascii="Times New Roman"/>
                <w:b w:val="false"/>
                <w:i w:val="false"/>
                <w:color w:val="000000"/>
                <w:sz w:val="20"/>
              </w:rPr>
              <w:t>
маслин, или оливок, нерафинированные или</w:t>
            </w:r>
            <w:r>
              <w:br/>
            </w:r>
            <w:r>
              <w:rPr>
                <w:rFonts w:ascii="Times New Roman"/>
                <w:b w:val="false"/>
                <w:i w:val="false"/>
                <w:color w:val="000000"/>
                <w:sz w:val="20"/>
              </w:rPr>
              <w:t>
рафинированные, но без изменения химического состава,</w:t>
            </w:r>
            <w:r>
              <w:br/>
            </w:r>
            <w:r>
              <w:rPr>
                <w:rFonts w:ascii="Times New Roman"/>
                <w:b w:val="false"/>
                <w:i w:val="false"/>
                <w:color w:val="000000"/>
                <w:sz w:val="20"/>
              </w:rPr>
              <w:t>
включая смеси этих масел или фракций с маслами или</w:t>
            </w:r>
            <w:r>
              <w:br/>
            </w:r>
            <w:r>
              <w:rPr>
                <w:rFonts w:ascii="Times New Roman"/>
                <w:b w:val="false"/>
                <w:i w:val="false"/>
                <w:color w:val="000000"/>
                <w:sz w:val="20"/>
              </w:rPr>
              <w:t>
фракциями товарной позиции 1509</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1511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пальмовое и его фракции, нерафинированные или</w:t>
            </w:r>
            <w:r>
              <w:br/>
            </w:r>
            <w:r>
              <w:rPr>
                <w:rFonts w:ascii="Times New Roman"/>
                <w:b w:val="false"/>
                <w:i w:val="false"/>
                <w:color w:val="000000"/>
                <w:sz w:val="20"/>
              </w:rPr>
              <w:t>
рафинированные, но без изменения химического состава,</w:t>
            </w:r>
            <w:r>
              <w:br/>
            </w:r>
            <w:r>
              <w:rPr>
                <w:rFonts w:ascii="Times New Roman"/>
                <w:b w:val="false"/>
                <w:i w:val="false"/>
                <w:color w:val="000000"/>
                <w:sz w:val="20"/>
              </w:rPr>
              <w:t>
применяемое в пищевой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1512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подсолнечное, сафлоровое или хлопковое и их</w:t>
            </w:r>
            <w:r>
              <w:br/>
            </w:r>
            <w:r>
              <w:rPr>
                <w:rFonts w:ascii="Times New Roman"/>
                <w:b w:val="false"/>
                <w:i w:val="false"/>
                <w:color w:val="000000"/>
                <w:sz w:val="20"/>
              </w:rPr>
              <w:t>
фракции, нерафинированные или рафинированные, но без</w:t>
            </w:r>
            <w:r>
              <w:br/>
            </w:r>
            <w:r>
              <w:rPr>
                <w:rFonts w:ascii="Times New Roman"/>
                <w:b w:val="false"/>
                <w:i w:val="false"/>
                <w:color w:val="000000"/>
                <w:sz w:val="20"/>
              </w:rPr>
              <w:t>
изменения химического состава, применяемое в пищевой</w:t>
            </w:r>
            <w:r>
              <w:br/>
            </w:r>
            <w:r>
              <w:rPr>
                <w:rFonts w:ascii="Times New Roman"/>
                <w:b w:val="false"/>
                <w:i w:val="false"/>
                <w:color w:val="000000"/>
                <w:sz w:val="20"/>
              </w:rPr>
              <w:t>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1513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кокосовое (копровое), пальмоядровое или масло</w:t>
            </w:r>
            <w:r>
              <w:br/>
            </w:r>
            <w:r>
              <w:rPr>
                <w:rFonts w:ascii="Times New Roman"/>
                <w:b w:val="false"/>
                <w:i w:val="false"/>
                <w:color w:val="000000"/>
                <w:sz w:val="20"/>
              </w:rPr>
              <w:t>
бабассу и их фракции, нерафинированные или</w:t>
            </w:r>
            <w:r>
              <w:br/>
            </w:r>
            <w:r>
              <w:rPr>
                <w:rFonts w:ascii="Times New Roman"/>
                <w:b w:val="false"/>
                <w:i w:val="false"/>
                <w:color w:val="000000"/>
                <w:sz w:val="20"/>
              </w:rPr>
              <w:t>
рафинированные, но без изменения химического состава,</w:t>
            </w:r>
            <w:r>
              <w:br/>
            </w:r>
            <w:r>
              <w:rPr>
                <w:rFonts w:ascii="Times New Roman"/>
                <w:b w:val="false"/>
                <w:i w:val="false"/>
                <w:color w:val="000000"/>
                <w:sz w:val="20"/>
              </w:rPr>
              <w:t>
применяемое в пищевой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1514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рапсовое (из рапса, или кользы) или горчичное и</w:t>
            </w:r>
            <w:r>
              <w:br/>
            </w:r>
            <w:r>
              <w:rPr>
                <w:rFonts w:ascii="Times New Roman"/>
                <w:b w:val="false"/>
                <w:i w:val="false"/>
                <w:color w:val="000000"/>
                <w:sz w:val="20"/>
              </w:rPr>
              <w:t>
их фракции, нерафинированные или рафинированные, но</w:t>
            </w:r>
            <w:r>
              <w:br/>
            </w:r>
            <w:r>
              <w:rPr>
                <w:rFonts w:ascii="Times New Roman"/>
                <w:b w:val="false"/>
                <w:i w:val="false"/>
                <w:color w:val="000000"/>
                <w:sz w:val="20"/>
              </w:rPr>
              <w:t>
без изменения химического состава, применяемое в</w:t>
            </w:r>
            <w:r>
              <w:br/>
            </w:r>
            <w:r>
              <w:rPr>
                <w:rFonts w:ascii="Times New Roman"/>
                <w:b w:val="false"/>
                <w:i w:val="false"/>
                <w:color w:val="000000"/>
                <w:sz w:val="20"/>
              </w:rPr>
              <w:t>
пищевой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1515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нелетучие растительные жиры, масла (включая</w:t>
            </w:r>
            <w:r>
              <w:br/>
            </w:r>
            <w:r>
              <w:rPr>
                <w:rFonts w:ascii="Times New Roman"/>
                <w:b w:val="false"/>
                <w:i w:val="false"/>
                <w:color w:val="000000"/>
                <w:sz w:val="20"/>
              </w:rPr>
              <w:t>
масло жожоба) и их фракции, нерафинированные или</w:t>
            </w:r>
            <w:r>
              <w:br/>
            </w:r>
            <w:r>
              <w:rPr>
                <w:rFonts w:ascii="Times New Roman"/>
                <w:b w:val="false"/>
                <w:i w:val="false"/>
                <w:color w:val="000000"/>
                <w:sz w:val="20"/>
              </w:rPr>
              <w:t>
рафинированные, но без изменения химического состава,</w:t>
            </w:r>
            <w:r>
              <w:br/>
            </w:r>
            <w:r>
              <w:rPr>
                <w:rFonts w:ascii="Times New Roman"/>
                <w:b w:val="false"/>
                <w:i w:val="false"/>
                <w:color w:val="000000"/>
                <w:sz w:val="20"/>
              </w:rPr>
              <w:t>
применяемые в пищевой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пригодные для употребления в пищу смеси или</w:t>
            </w:r>
            <w:r>
              <w:br/>
            </w:r>
            <w:r>
              <w:rPr>
                <w:rFonts w:ascii="Times New Roman"/>
                <w:b w:val="false"/>
                <w:i w:val="false"/>
                <w:color w:val="000000"/>
                <w:sz w:val="20"/>
              </w:rPr>
              <w:t>
готовые продукты из животных или растительных жиров</w:t>
            </w:r>
            <w:r>
              <w:br/>
            </w:r>
            <w:r>
              <w:rPr>
                <w:rFonts w:ascii="Times New Roman"/>
                <w:b w:val="false"/>
                <w:i w:val="false"/>
                <w:color w:val="000000"/>
                <w:sz w:val="20"/>
              </w:rPr>
              <w:t>
или масел или фракций различных жиров или масел</w:t>
            </w:r>
            <w:r>
              <w:br/>
            </w:r>
            <w:r>
              <w:rPr>
                <w:rFonts w:ascii="Times New Roman"/>
                <w:b w:val="false"/>
                <w:i w:val="false"/>
                <w:color w:val="000000"/>
                <w:sz w:val="20"/>
              </w:rPr>
              <w:t>
данной группы, кроме пищевых жиров или масел или их</w:t>
            </w:r>
            <w:r>
              <w:br/>
            </w:r>
            <w:r>
              <w:rPr>
                <w:rFonts w:ascii="Times New Roman"/>
                <w:b w:val="false"/>
                <w:i w:val="false"/>
                <w:color w:val="000000"/>
                <w:sz w:val="20"/>
              </w:rPr>
              <w:t>
фракций товарной позиции 1516</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16</w:t>
            </w:r>
            <w:r>
              <w:br/>
            </w:r>
            <w:r>
              <w:rPr>
                <w:rFonts w:ascii="Times New Roman"/>
                <w:b/>
                <w:i w:val="false"/>
                <w:color w:val="000000"/>
                <w:sz w:val="20"/>
              </w:rPr>
              <w:t>
 Готовые продукты из мяса, рыбы или ракообразных, моллюсков</w:t>
            </w:r>
            <w:r>
              <w:br/>
            </w:r>
            <w:r>
              <w:rPr>
                <w:rFonts w:ascii="Times New Roman"/>
                <w:b/>
                <w:i w:val="false"/>
                <w:color w:val="000000"/>
                <w:sz w:val="20"/>
              </w:rPr>
              <w:t>
или прочих водных беспозвоночных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и аналогичные продукты из мяса, мясных</w:t>
            </w:r>
            <w:r>
              <w:br/>
            </w:r>
            <w:r>
              <w:rPr>
                <w:rFonts w:ascii="Times New Roman"/>
                <w:b w:val="false"/>
                <w:i w:val="false"/>
                <w:color w:val="000000"/>
                <w:sz w:val="20"/>
              </w:rPr>
              <w:t>
субпродуктов или крови; готовые пищевые продукты,</w:t>
            </w:r>
            <w:r>
              <w:br/>
            </w:r>
            <w:r>
              <w:rPr>
                <w:rFonts w:ascii="Times New Roman"/>
                <w:b w:val="false"/>
                <w:i w:val="false"/>
                <w:color w:val="000000"/>
                <w:sz w:val="20"/>
              </w:rPr>
              <w:t>
изготовленные на их основе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или консервированные продукты из мяса, мясных</w:t>
            </w:r>
            <w:r>
              <w:br/>
            </w:r>
            <w:r>
              <w:rPr>
                <w:rFonts w:ascii="Times New Roman"/>
                <w:b w:val="false"/>
                <w:i w:val="false"/>
                <w:color w:val="000000"/>
                <w:sz w:val="20"/>
              </w:rPr>
              <w:t>
субпродуктов или крови прочие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и соки из мяса, рыбы или ракообразных,</w:t>
            </w:r>
            <w:r>
              <w:br/>
            </w:r>
            <w:r>
              <w:rPr>
                <w:rFonts w:ascii="Times New Roman"/>
                <w:b w:val="false"/>
                <w:i w:val="false"/>
                <w:color w:val="000000"/>
                <w:sz w:val="20"/>
              </w:rPr>
              <w:t>
моллюсков или прочих водных беспозвоночных</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Готовая или консервированная рыба; икра осетровых и</w:t>
            </w:r>
            <w:r>
              <w:br/>
            </w:r>
            <w:r>
              <w:rPr>
                <w:rFonts w:ascii="Times New Roman"/>
                <w:b w:val="false"/>
                <w:i w:val="false"/>
                <w:color w:val="000000"/>
                <w:sz w:val="20"/>
              </w:rPr>
              <w:t>
ее заменители, изготовленные из икринок рыбы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или консервированные ракообразные, моллюски и</w:t>
            </w:r>
            <w:r>
              <w:br/>
            </w:r>
            <w:r>
              <w:rPr>
                <w:rFonts w:ascii="Times New Roman"/>
                <w:b w:val="false"/>
                <w:i w:val="false"/>
                <w:color w:val="000000"/>
                <w:sz w:val="20"/>
              </w:rPr>
              <w:t>
прочие водные беспозвоночные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17</w:t>
            </w:r>
            <w:r>
              <w:br/>
            </w:r>
            <w:r>
              <w:rPr>
                <w:rFonts w:ascii="Times New Roman"/>
                <w:b/>
                <w:i w:val="false"/>
                <w:color w:val="000000"/>
                <w:sz w:val="20"/>
              </w:rPr>
              <w:t>
Сахар и кондитерские изделия из сахара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тростниковый или свекловичный и химически</w:t>
            </w:r>
            <w:r>
              <w:br/>
            </w:r>
            <w:r>
              <w:rPr>
                <w:rFonts w:ascii="Times New Roman"/>
                <w:b w:val="false"/>
                <w:i w:val="false"/>
                <w:color w:val="000000"/>
                <w:sz w:val="20"/>
              </w:rPr>
              <w:t>
чистая сахароза, в твердом состоянии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сахара, включая химически чистые лактозу,</w:t>
            </w:r>
            <w:r>
              <w:br/>
            </w:r>
            <w:r>
              <w:rPr>
                <w:rFonts w:ascii="Times New Roman"/>
                <w:b w:val="false"/>
                <w:i w:val="false"/>
                <w:color w:val="000000"/>
                <w:sz w:val="20"/>
              </w:rPr>
              <w:t>
мальтозу, глюкозу и фруктозу, в твердом состоянии;</w:t>
            </w:r>
            <w:r>
              <w:br/>
            </w:r>
            <w:r>
              <w:rPr>
                <w:rFonts w:ascii="Times New Roman"/>
                <w:b w:val="false"/>
                <w:i w:val="false"/>
                <w:color w:val="000000"/>
                <w:sz w:val="20"/>
              </w:rPr>
              <w:t>
сиропы сахарные без добавления вкусо-ароматических</w:t>
            </w:r>
            <w:r>
              <w:br/>
            </w:r>
            <w:r>
              <w:rPr>
                <w:rFonts w:ascii="Times New Roman"/>
                <w:b w:val="false"/>
                <w:i w:val="false"/>
                <w:color w:val="000000"/>
                <w:sz w:val="20"/>
              </w:rPr>
              <w:t>
или красящих веществ; искусственный мед, смешанный</w:t>
            </w:r>
            <w:r>
              <w:br/>
            </w:r>
            <w:r>
              <w:rPr>
                <w:rFonts w:ascii="Times New Roman"/>
                <w:b w:val="false"/>
                <w:i w:val="false"/>
                <w:color w:val="000000"/>
                <w:sz w:val="20"/>
              </w:rPr>
              <w:t>
или не смешанный с натуральным медом; карамельный</w:t>
            </w:r>
            <w:r>
              <w:br/>
            </w:r>
            <w:r>
              <w:rPr>
                <w:rFonts w:ascii="Times New Roman"/>
                <w:b w:val="false"/>
                <w:i w:val="false"/>
                <w:color w:val="000000"/>
                <w:sz w:val="20"/>
              </w:rPr>
              <w:t>
кулер: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Кондитерские изделия из сахара (включая белый</w:t>
            </w:r>
            <w:r>
              <w:br/>
            </w:r>
            <w:r>
              <w:rPr>
                <w:rFonts w:ascii="Times New Roman"/>
                <w:b w:val="false"/>
                <w:i w:val="false"/>
                <w:color w:val="000000"/>
                <w:sz w:val="20"/>
              </w:rPr>
              <w:t>
шоколад), не содержащие какао</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18</w:t>
            </w:r>
            <w:r>
              <w:br/>
            </w:r>
            <w:r>
              <w:rPr>
                <w:rFonts w:ascii="Times New Roman"/>
                <w:b/>
                <w:i w:val="false"/>
                <w:color w:val="000000"/>
                <w:sz w:val="20"/>
              </w:rPr>
              <w:t>
Какао и продукты из него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Какао-бобы, целые и дробленые, сырые или жареные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Какао-паста, обезжиренная или необезжиренная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Какао-масло, какао-жир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Какао-порошок без добавок сахара или других</w:t>
            </w:r>
            <w:r>
              <w:br/>
            </w:r>
            <w:r>
              <w:rPr>
                <w:rFonts w:ascii="Times New Roman"/>
                <w:b w:val="false"/>
                <w:i w:val="false"/>
                <w:color w:val="000000"/>
                <w:sz w:val="20"/>
              </w:rPr>
              <w:t>
подслащивающих веществ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и прочие готовые пищевые продукты, содержащие</w:t>
            </w:r>
            <w:r>
              <w:br/>
            </w:r>
            <w:r>
              <w:rPr>
                <w:rFonts w:ascii="Times New Roman"/>
                <w:b w:val="false"/>
                <w:i w:val="false"/>
                <w:color w:val="000000"/>
                <w:sz w:val="20"/>
              </w:rPr>
              <w:t>
какао</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19</w:t>
            </w:r>
            <w:r>
              <w:br/>
            </w:r>
            <w:r>
              <w:rPr>
                <w:rFonts w:ascii="Times New Roman"/>
                <w:b/>
                <w:i w:val="false"/>
                <w:color w:val="000000"/>
                <w:sz w:val="20"/>
              </w:rPr>
              <w:t>
Готовые продукты из зерна злаков, муки, крахмала или молока;</w:t>
            </w:r>
            <w:r>
              <w:br/>
            </w:r>
            <w:r>
              <w:rPr>
                <w:rFonts w:ascii="Times New Roman"/>
                <w:b/>
                <w:i w:val="false"/>
                <w:color w:val="000000"/>
                <w:sz w:val="20"/>
              </w:rPr>
              <w:t>
мучные кондитерские изделия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солодовый; готовые пищевые продукты из муки</w:t>
            </w:r>
            <w:r>
              <w:br/>
            </w:r>
            <w:r>
              <w:rPr>
                <w:rFonts w:ascii="Times New Roman"/>
                <w:b w:val="false"/>
                <w:i w:val="false"/>
                <w:color w:val="000000"/>
                <w:sz w:val="20"/>
              </w:rPr>
              <w:t>
тонкого или грубого помола, крупы, крахмала или</w:t>
            </w:r>
            <w:r>
              <w:br/>
            </w:r>
            <w:r>
              <w:rPr>
                <w:rFonts w:ascii="Times New Roman"/>
                <w:b w:val="false"/>
                <w:i w:val="false"/>
                <w:color w:val="000000"/>
                <w:sz w:val="20"/>
              </w:rPr>
              <w:t>
солодового экстракта, не содержащие какао или</w:t>
            </w:r>
            <w:r>
              <w:br/>
            </w:r>
            <w:r>
              <w:rPr>
                <w:rFonts w:ascii="Times New Roman"/>
                <w:b w:val="false"/>
                <w:i w:val="false"/>
                <w:color w:val="000000"/>
                <w:sz w:val="20"/>
              </w:rPr>
              <w:t>
содержащие менее 40 мас.% какао в пересчете на</w:t>
            </w:r>
            <w:r>
              <w:br/>
            </w:r>
            <w:r>
              <w:rPr>
                <w:rFonts w:ascii="Times New Roman"/>
                <w:b w:val="false"/>
                <w:i w:val="false"/>
                <w:color w:val="000000"/>
                <w:sz w:val="20"/>
              </w:rPr>
              <w:t>
полностью обезжиренную основу, в другом месте не</w:t>
            </w:r>
            <w:r>
              <w:br/>
            </w:r>
            <w:r>
              <w:rPr>
                <w:rFonts w:ascii="Times New Roman"/>
                <w:b w:val="false"/>
                <w:i w:val="false"/>
                <w:color w:val="000000"/>
                <w:sz w:val="20"/>
              </w:rPr>
              <w:t>
поименованные или не включенные; готовые пищевые</w:t>
            </w:r>
            <w:r>
              <w:br/>
            </w:r>
            <w:r>
              <w:rPr>
                <w:rFonts w:ascii="Times New Roman"/>
                <w:b w:val="false"/>
                <w:i w:val="false"/>
                <w:color w:val="000000"/>
                <w:sz w:val="20"/>
              </w:rPr>
              <w:t>
продукты из сырья товарных позиций 0401 - 0404, не</w:t>
            </w:r>
            <w:r>
              <w:br/>
            </w:r>
            <w:r>
              <w:rPr>
                <w:rFonts w:ascii="Times New Roman"/>
                <w:b w:val="false"/>
                <w:i w:val="false"/>
                <w:color w:val="000000"/>
                <w:sz w:val="20"/>
              </w:rPr>
              <w:t>
содержащие или содержащие менее 5 мас.% какао в</w:t>
            </w:r>
            <w:r>
              <w:br/>
            </w:r>
            <w:r>
              <w:rPr>
                <w:rFonts w:ascii="Times New Roman"/>
                <w:b w:val="false"/>
                <w:i w:val="false"/>
                <w:color w:val="000000"/>
                <w:sz w:val="20"/>
              </w:rPr>
              <w:t>
пересчете на полностью обезжиренную основу, в другом</w:t>
            </w:r>
            <w:r>
              <w:br/>
            </w:r>
            <w:r>
              <w:rPr>
                <w:rFonts w:ascii="Times New Roman"/>
                <w:b w:val="false"/>
                <w:i w:val="false"/>
                <w:color w:val="000000"/>
                <w:sz w:val="20"/>
              </w:rPr>
              <w:t>
месте не поименованные или не включенные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Макаронные изделия, подвергнутые или не подвергнутые</w:t>
            </w:r>
            <w:r>
              <w:br/>
            </w:r>
            <w:r>
              <w:rPr>
                <w:rFonts w:ascii="Times New Roman"/>
                <w:b w:val="false"/>
                <w:i w:val="false"/>
                <w:color w:val="000000"/>
                <w:sz w:val="20"/>
              </w:rPr>
              <w:t>
тепловой обработке, с начинкой (из мяса или прочих</w:t>
            </w:r>
            <w:r>
              <w:br/>
            </w:r>
            <w:r>
              <w:rPr>
                <w:rFonts w:ascii="Times New Roman"/>
                <w:b w:val="false"/>
                <w:i w:val="false"/>
                <w:color w:val="000000"/>
                <w:sz w:val="20"/>
              </w:rPr>
              <w:t>
продуктов) или без начинки, или приготовленные другим</w:t>
            </w:r>
            <w:r>
              <w:br/>
            </w:r>
            <w:r>
              <w:rPr>
                <w:rFonts w:ascii="Times New Roman"/>
                <w:b w:val="false"/>
                <w:i w:val="false"/>
                <w:color w:val="000000"/>
                <w:sz w:val="20"/>
              </w:rPr>
              <w:t>
способом, такие как спагетти, макароны, лапша, рожки,</w:t>
            </w:r>
            <w:r>
              <w:br/>
            </w:r>
            <w:r>
              <w:rPr>
                <w:rFonts w:ascii="Times New Roman"/>
                <w:b w:val="false"/>
                <w:i w:val="false"/>
                <w:color w:val="000000"/>
                <w:sz w:val="20"/>
              </w:rPr>
              <w:t>
клецки, равиоли, каннеллони; кускус, готовый или не</w:t>
            </w:r>
            <w:r>
              <w:br/>
            </w:r>
            <w:r>
              <w:rPr>
                <w:rFonts w:ascii="Times New Roman"/>
                <w:b w:val="false"/>
                <w:i w:val="false"/>
                <w:color w:val="000000"/>
                <w:sz w:val="20"/>
              </w:rPr>
              <w:t>
готовый к употреблению в пищу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Тапиока или ее заменители, приготовленные из</w:t>
            </w:r>
            <w:r>
              <w:br/>
            </w:r>
            <w:r>
              <w:rPr>
                <w:rFonts w:ascii="Times New Roman"/>
                <w:b w:val="false"/>
                <w:i w:val="false"/>
                <w:color w:val="000000"/>
                <w:sz w:val="20"/>
              </w:rPr>
              <w:t>
крахмала, в форме хлопьев, гранул, зернышек, крупинок</w:t>
            </w:r>
            <w:r>
              <w:br/>
            </w:r>
            <w:r>
              <w:rPr>
                <w:rFonts w:ascii="Times New Roman"/>
                <w:b w:val="false"/>
                <w:i w:val="false"/>
                <w:color w:val="000000"/>
                <w:sz w:val="20"/>
              </w:rPr>
              <w:t>
или в других аналогичных формах</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пищевые продукты, полученные путем вздувания</w:t>
            </w:r>
            <w:r>
              <w:br/>
            </w:r>
            <w:r>
              <w:rPr>
                <w:rFonts w:ascii="Times New Roman"/>
                <w:b w:val="false"/>
                <w:i w:val="false"/>
                <w:color w:val="000000"/>
                <w:sz w:val="20"/>
              </w:rPr>
              <w:t>
или обжаривания зерна злаков или зерновых продуктов</w:t>
            </w:r>
            <w:r>
              <w:br/>
            </w:r>
            <w:r>
              <w:rPr>
                <w:rFonts w:ascii="Times New Roman"/>
                <w:b w:val="false"/>
                <w:i w:val="false"/>
                <w:color w:val="000000"/>
                <w:sz w:val="20"/>
              </w:rPr>
              <w:t>
(например, кукурузные хлопья); злаки (кроме зерна</w:t>
            </w:r>
            <w:r>
              <w:br/>
            </w:r>
            <w:r>
              <w:rPr>
                <w:rFonts w:ascii="Times New Roman"/>
                <w:b w:val="false"/>
                <w:i w:val="false"/>
                <w:color w:val="000000"/>
                <w:sz w:val="20"/>
              </w:rPr>
              <w:t>
кукурузы) в виде зерна или в виде хлопьев или зерна,</w:t>
            </w:r>
            <w:r>
              <w:br/>
            </w:r>
            <w:r>
              <w:rPr>
                <w:rFonts w:ascii="Times New Roman"/>
                <w:b w:val="false"/>
                <w:i w:val="false"/>
                <w:color w:val="000000"/>
                <w:sz w:val="20"/>
              </w:rPr>
              <w:t>
обработанного иным способом (за исключением муки</w:t>
            </w:r>
            <w:r>
              <w:br/>
            </w:r>
            <w:r>
              <w:rPr>
                <w:rFonts w:ascii="Times New Roman"/>
                <w:b w:val="false"/>
                <w:i w:val="false"/>
                <w:color w:val="000000"/>
                <w:sz w:val="20"/>
              </w:rPr>
              <w:t>
тонкого и грубого помола, крупы), предварительно</w:t>
            </w:r>
            <w:r>
              <w:br/>
            </w:r>
            <w:r>
              <w:rPr>
                <w:rFonts w:ascii="Times New Roman"/>
                <w:b w:val="false"/>
                <w:i w:val="false"/>
                <w:color w:val="000000"/>
                <w:sz w:val="20"/>
              </w:rPr>
              <w:t>
отваренные или приготовленные иным способом, в другом</w:t>
            </w:r>
            <w:r>
              <w:br/>
            </w:r>
            <w:r>
              <w:rPr>
                <w:rFonts w:ascii="Times New Roman"/>
                <w:b w:val="false"/>
                <w:i w:val="false"/>
                <w:color w:val="000000"/>
                <w:sz w:val="20"/>
              </w:rPr>
              <w:t>
месте не поименованные или не включенные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1905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Мучные кондитерские изделия, печенье и прочие мучные</w:t>
            </w:r>
            <w:r>
              <w:br/>
            </w:r>
            <w:r>
              <w:rPr>
                <w:rFonts w:ascii="Times New Roman"/>
                <w:b w:val="false"/>
                <w:i w:val="false"/>
                <w:color w:val="000000"/>
                <w:sz w:val="20"/>
              </w:rPr>
              <w:t>
кондитерские изделия, содержащие или не содержащие</w:t>
            </w:r>
            <w:r>
              <w:br/>
            </w:r>
            <w:r>
              <w:rPr>
                <w:rFonts w:ascii="Times New Roman"/>
                <w:b w:val="false"/>
                <w:i w:val="false"/>
                <w:color w:val="000000"/>
                <w:sz w:val="20"/>
              </w:rPr>
              <w:t>
какао; вафельные облатки для запечатывания, рисовая</w:t>
            </w:r>
            <w:r>
              <w:br/>
            </w:r>
            <w:r>
              <w:rPr>
                <w:rFonts w:ascii="Times New Roman"/>
                <w:b w:val="false"/>
                <w:i w:val="false"/>
                <w:color w:val="000000"/>
                <w:sz w:val="20"/>
              </w:rPr>
              <w:t>
бумага и аналогичные продукты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20</w:t>
            </w:r>
            <w:r>
              <w:br/>
            </w:r>
            <w:r>
              <w:rPr>
                <w:rFonts w:ascii="Times New Roman"/>
                <w:b/>
                <w:i w:val="false"/>
                <w:color w:val="000000"/>
                <w:sz w:val="20"/>
              </w:rPr>
              <w:t>
Продукты переработки овощей, фруктов, орехов или</w:t>
            </w:r>
            <w:r>
              <w:br/>
            </w:r>
            <w:r>
              <w:rPr>
                <w:rFonts w:ascii="Times New Roman"/>
                <w:b/>
                <w:i w:val="false"/>
                <w:color w:val="000000"/>
                <w:sz w:val="20"/>
              </w:rPr>
              <w:t>
прочих частей растений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фрукты, орехи и другие съедобные части</w:t>
            </w:r>
            <w:r>
              <w:br/>
            </w:r>
            <w:r>
              <w:rPr>
                <w:rFonts w:ascii="Times New Roman"/>
                <w:b w:val="false"/>
                <w:i w:val="false"/>
                <w:color w:val="000000"/>
                <w:sz w:val="20"/>
              </w:rPr>
              <w:t>
растений, приготовленные или консервированные с</w:t>
            </w:r>
            <w:r>
              <w:br/>
            </w:r>
            <w:r>
              <w:rPr>
                <w:rFonts w:ascii="Times New Roman"/>
                <w:b w:val="false"/>
                <w:i w:val="false"/>
                <w:color w:val="000000"/>
                <w:sz w:val="20"/>
              </w:rPr>
              <w:t>
добавлением уксуса или уксусной кислоты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приготовленные или консервированные без</w:t>
            </w:r>
            <w:r>
              <w:br/>
            </w:r>
            <w:r>
              <w:rPr>
                <w:rFonts w:ascii="Times New Roman"/>
                <w:b w:val="false"/>
                <w:i w:val="false"/>
                <w:color w:val="000000"/>
                <w:sz w:val="20"/>
              </w:rPr>
              <w:t>
добавления уксуса или уксусной кислоты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и трюфели, приготовленные или консервированные</w:t>
            </w:r>
            <w:r>
              <w:br/>
            </w:r>
            <w:r>
              <w:rPr>
                <w:rFonts w:ascii="Times New Roman"/>
                <w:b w:val="false"/>
                <w:i w:val="false"/>
                <w:color w:val="000000"/>
                <w:sz w:val="20"/>
              </w:rPr>
              <w:t>
без добавления уксуса или уксусной кислоты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приготовленные или консервированные,</w:t>
            </w:r>
            <w:r>
              <w:br/>
            </w:r>
            <w:r>
              <w:rPr>
                <w:rFonts w:ascii="Times New Roman"/>
                <w:b w:val="false"/>
                <w:i w:val="false"/>
                <w:color w:val="000000"/>
                <w:sz w:val="20"/>
              </w:rPr>
              <w:t>
без добавления уксуса или уксусной кислоты,</w:t>
            </w:r>
            <w:r>
              <w:br/>
            </w:r>
            <w:r>
              <w:rPr>
                <w:rFonts w:ascii="Times New Roman"/>
                <w:b w:val="false"/>
                <w:i w:val="false"/>
                <w:color w:val="000000"/>
                <w:sz w:val="20"/>
              </w:rPr>
              <w:t>
незамороженные, кроме продуктов товарной позиции 2006</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фрукты, орехи, кожура плодов и другие части</w:t>
            </w:r>
            <w:r>
              <w:br/>
            </w:r>
            <w:r>
              <w:rPr>
                <w:rFonts w:ascii="Times New Roman"/>
                <w:b w:val="false"/>
                <w:i w:val="false"/>
                <w:color w:val="000000"/>
                <w:sz w:val="20"/>
              </w:rPr>
              <w:t>
растений, консервированные с помощью сахара</w:t>
            </w:r>
            <w:r>
              <w:br/>
            </w:r>
            <w:r>
              <w:rPr>
                <w:rFonts w:ascii="Times New Roman"/>
                <w:b w:val="false"/>
                <w:i w:val="false"/>
                <w:color w:val="000000"/>
                <w:sz w:val="20"/>
              </w:rPr>
              <w:t>
(пропитанные сахарным сиропом, глазированные или</w:t>
            </w:r>
            <w:r>
              <w:br/>
            </w:r>
            <w:r>
              <w:rPr>
                <w:rFonts w:ascii="Times New Roman"/>
                <w:b w:val="false"/>
                <w:i w:val="false"/>
                <w:color w:val="000000"/>
                <w:sz w:val="20"/>
              </w:rPr>
              <w:t>
засахаренные)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Джемы, желе фруктовое, мармелады, пюре фруктовое или</w:t>
            </w:r>
            <w:r>
              <w:br/>
            </w:r>
            <w:r>
              <w:rPr>
                <w:rFonts w:ascii="Times New Roman"/>
                <w:b w:val="false"/>
                <w:i w:val="false"/>
                <w:color w:val="000000"/>
                <w:sz w:val="20"/>
              </w:rPr>
              <w:t>
ореховое, паста фруктовая или ореховая, полученные</w:t>
            </w:r>
            <w:r>
              <w:br/>
            </w:r>
            <w:r>
              <w:rPr>
                <w:rFonts w:ascii="Times New Roman"/>
                <w:b w:val="false"/>
                <w:i w:val="false"/>
                <w:color w:val="000000"/>
                <w:sz w:val="20"/>
              </w:rPr>
              <w:t>
путем тепловой обработки, в том числе с добавлением</w:t>
            </w:r>
            <w:r>
              <w:br/>
            </w:r>
            <w:r>
              <w:rPr>
                <w:rFonts w:ascii="Times New Roman"/>
                <w:b w:val="false"/>
                <w:i w:val="false"/>
                <w:color w:val="000000"/>
                <w:sz w:val="20"/>
              </w:rPr>
              <w:t>
сахара или других подслащивающих веществ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орехи и прочие съедобные части растений,</w:t>
            </w:r>
            <w:r>
              <w:br/>
            </w:r>
            <w:r>
              <w:rPr>
                <w:rFonts w:ascii="Times New Roman"/>
                <w:b w:val="false"/>
                <w:i w:val="false"/>
                <w:color w:val="000000"/>
                <w:sz w:val="20"/>
              </w:rPr>
              <w:t>
приготовленные или консервированные иным способом,</w:t>
            </w:r>
            <w:r>
              <w:br/>
            </w:r>
            <w:r>
              <w:rPr>
                <w:rFonts w:ascii="Times New Roman"/>
                <w:b w:val="false"/>
                <w:i w:val="false"/>
                <w:color w:val="000000"/>
                <w:sz w:val="20"/>
              </w:rPr>
              <w:t>
содержащие или не содержащие добавок сахара или</w:t>
            </w:r>
            <w:r>
              <w:br/>
            </w:r>
            <w:r>
              <w:rPr>
                <w:rFonts w:ascii="Times New Roman"/>
                <w:b w:val="false"/>
                <w:i w:val="false"/>
                <w:color w:val="000000"/>
                <w:sz w:val="20"/>
              </w:rPr>
              <w:t>
других подслащивающих веществ или спирта, в другом</w:t>
            </w:r>
            <w:r>
              <w:br/>
            </w:r>
            <w:r>
              <w:rPr>
                <w:rFonts w:ascii="Times New Roman"/>
                <w:b w:val="false"/>
                <w:i w:val="false"/>
                <w:color w:val="000000"/>
                <w:sz w:val="20"/>
              </w:rPr>
              <w:t>
месте не поименованные или не включенные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фруктовые (включая виноградное сусло) и соки</w:t>
            </w:r>
            <w:r>
              <w:br/>
            </w:r>
            <w:r>
              <w:rPr>
                <w:rFonts w:ascii="Times New Roman"/>
                <w:b w:val="false"/>
                <w:i w:val="false"/>
                <w:color w:val="000000"/>
                <w:sz w:val="20"/>
              </w:rPr>
              <w:t>
овощные, несброженные и не содержащие добавок спирта,</w:t>
            </w:r>
            <w:r>
              <w:br/>
            </w:r>
            <w:r>
              <w:rPr>
                <w:rFonts w:ascii="Times New Roman"/>
                <w:b w:val="false"/>
                <w:i w:val="false"/>
                <w:color w:val="000000"/>
                <w:sz w:val="20"/>
              </w:rPr>
              <w:t>
с добавлением или без добавления сахара или других</w:t>
            </w:r>
            <w:r>
              <w:br/>
            </w:r>
            <w:r>
              <w:rPr>
                <w:rFonts w:ascii="Times New Roman"/>
                <w:b w:val="false"/>
                <w:i w:val="false"/>
                <w:color w:val="000000"/>
                <w:sz w:val="20"/>
              </w:rPr>
              <w:t>
подслащивающих веществ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21</w:t>
            </w:r>
            <w:r>
              <w:br/>
            </w:r>
            <w:r>
              <w:rPr>
                <w:rFonts w:ascii="Times New Roman"/>
                <w:b/>
                <w:i w:val="false"/>
                <w:color w:val="000000"/>
                <w:sz w:val="20"/>
              </w:rPr>
              <w:t>
Разные пищевые продукты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эссенции и концентраты кофе, чая или мате,</w:t>
            </w:r>
            <w:r>
              <w:br/>
            </w:r>
            <w:r>
              <w:rPr>
                <w:rFonts w:ascii="Times New Roman"/>
                <w:b w:val="false"/>
                <w:i w:val="false"/>
                <w:color w:val="000000"/>
                <w:sz w:val="20"/>
              </w:rPr>
              <w:t>
или паpагвайского чая, и готовые пpодукты на их</w:t>
            </w:r>
            <w:r>
              <w:br/>
            </w:r>
            <w:r>
              <w:rPr>
                <w:rFonts w:ascii="Times New Roman"/>
                <w:b w:val="false"/>
                <w:i w:val="false"/>
                <w:color w:val="000000"/>
                <w:sz w:val="20"/>
              </w:rPr>
              <w:t>
основе или на основе кофе, чая или мате, или</w:t>
            </w:r>
            <w:r>
              <w:br/>
            </w:r>
            <w:r>
              <w:rPr>
                <w:rFonts w:ascii="Times New Roman"/>
                <w:b w:val="false"/>
                <w:i w:val="false"/>
                <w:color w:val="000000"/>
                <w:sz w:val="20"/>
              </w:rPr>
              <w:t>
паpагвайского чая; обжаренный цикорий и прочие</w:t>
            </w:r>
            <w:r>
              <w:br/>
            </w:r>
            <w:r>
              <w:rPr>
                <w:rFonts w:ascii="Times New Roman"/>
                <w:b w:val="false"/>
                <w:i w:val="false"/>
                <w:color w:val="000000"/>
                <w:sz w:val="20"/>
              </w:rPr>
              <w:t>
обжаренные заменители кофе и экстракты, эссенции и</w:t>
            </w:r>
            <w:r>
              <w:br/>
            </w:r>
            <w:r>
              <w:rPr>
                <w:rFonts w:ascii="Times New Roman"/>
                <w:b w:val="false"/>
                <w:i w:val="false"/>
                <w:color w:val="000000"/>
                <w:sz w:val="20"/>
              </w:rPr>
              <w:t>
концентраты из них</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Дрожжи (активные или неактивные); прочие мертвые</w:t>
            </w:r>
            <w:r>
              <w:br/>
            </w:r>
            <w:r>
              <w:rPr>
                <w:rFonts w:ascii="Times New Roman"/>
                <w:b w:val="false"/>
                <w:i w:val="false"/>
                <w:color w:val="000000"/>
                <w:sz w:val="20"/>
              </w:rPr>
              <w:t>
одноклеточные микроорганизмы (кроме вакцин товарной</w:t>
            </w:r>
            <w:r>
              <w:br/>
            </w:r>
            <w:r>
              <w:rPr>
                <w:rFonts w:ascii="Times New Roman"/>
                <w:b w:val="false"/>
                <w:i w:val="false"/>
                <w:color w:val="000000"/>
                <w:sz w:val="20"/>
              </w:rPr>
              <w:t>
позиции 3002); готовые пекарные порошки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для приготовления соусов и готовые соусы;</w:t>
            </w:r>
            <w:r>
              <w:br/>
            </w:r>
            <w:r>
              <w:rPr>
                <w:rFonts w:ascii="Times New Roman"/>
                <w:b w:val="false"/>
                <w:i w:val="false"/>
                <w:color w:val="000000"/>
                <w:sz w:val="20"/>
              </w:rPr>
              <w:t>
вкусовые добавки и приправы смешанные; горчичный</w:t>
            </w:r>
            <w:r>
              <w:br/>
            </w:r>
            <w:r>
              <w:rPr>
                <w:rFonts w:ascii="Times New Roman"/>
                <w:b w:val="false"/>
                <w:i w:val="false"/>
                <w:color w:val="000000"/>
                <w:sz w:val="20"/>
              </w:rPr>
              <w:t>
порошок и готовая горчица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Супы и бульоны готовые и заготовки для их</w:t>
            </w:r>
            <w:r>
              <w:br/>
            </w:r>
            <w:r>
              <w:rPr>
                <w:rFonts w:ascii="Times New Roman"/>
                <w:b w:val="false"/>
                <w:i w:val="false"/>
                <w:color w:val="000000"/>
                <w:sz w:val="20"/>
              </w:rPr>
              <w:t>
приготовления; гомогенизированные составные готовые</w:t>
            </w:r>
            <w:r>
              <w:br/>
            </w:r>
            <w:r>
              <w:rPr>
                <w:rFonts w:ascii="Times New Roman"/>
                <w:b w:val="false"/>
                <w:i w:val="false"/>
                <w:color w:val="000000"/>
                <w:sz w:val="20"/>
              </w:rPr>
              <w:t>
пищевые продукты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Мороженое и прочие виды пищевого льда, не содержащие</w:t>
            </w:r>
            <w:r>
              <w:br/>
            </w:r>
            <w:r>
              <w:rPr>
                <w:rFonts w:ascii="Times New Roman"/>
                <w:b w:val="false"/>
                <w:i w:val="false"/>
                <w:color w:val="000000"/>
                <w:sz w:val="20"/>
              </w:rPr>
              <w:t>
или содержащие какао</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 в другом месте не поименованные или</w:t>
            </w:r>
            <w:r>
              <w:br/>
            </w:r>
            <w:r>
              <w:rPr>
                <w:rFonts w:ascii="Times New Roman"/>
                <w:b w:val="false"/>
                <w:i w:val="false"/>
                <w:color w:val="000000"/>
                <w:sz w:val="20"/>
              </w:rPr>
              <w:t>
не включенные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22</w:t>
            </w:r>
            <w:r>
              <w:br/>
            </w:r>
            <w:r>
              <w:rPr>
                <w:rFonts w:ascii="Times New Roman"/>
                <w:b/>
                <w:i w:val="false"/>
                <w:color w:val="000000"/>
                <w:sz w:val="20"/>
              </w:rPr>
              <w:t>
Алкогольные и безалкогольные напитки и уксус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2201 10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Воды минеральные и газированные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Воды, включая минеральные и газированные, содержащие</w:t>
            </w:r>
            <w:r>
              <w:br/>
            </w:r>
            <w:r>
              <w:rPr>
                <w:rFonts w:ascii="Times New Roman"/>
                <w:b w:val="false"/>
                <w:i w:val="false"/>
                <w:color w:val="000000"/>
                <w:sz w:val="20"/>
              </w:rPr>
              <w:t>
добавки сахара или других подслащивающих или</w:t>
            </w:r>
            <w:r>
              <w:br/>
            </w:r>
            <w:r>
              <w:rPr>
                <w:rFonts w:ascii="Times New Roman"/>
                <w:b w:val="false"/>
                <w:i w:val="false"/>
                <w:color w:val="000000"/>
                <w:sz w:val="20"/>
              </w:rPr>
              <w:t>
вкусо-ароматических веществ, и прочие безалкогольные</w:t>
            </w:r>
            <w:r>
              <w:br/>
            </w:r>
            <w:r>
              <w:rPr>
                <w:rFonts w:ascii="Times New Roman"/>
                <w:b w:val="false"/>
                <w:i w:val="false"/>
                <w:color w:val="000000"/>
                <w:sz w:val="20"/>
              </w:rPr>
              <w:t>
напитки, за исключением фруктовых или овощных соков</w:t>
            </w:r>
            <w:r>
              <w:br/>
            </w:r>
            <w:r>
              <w:rPr>
                <w:rFonts w:ascii="Times New Roman"/>
                <w:b w:val="false"/>
                <w:i w:val="false"/>
                <w:color w:val="000000"/>
                <w:sz w:val="20"/>
              </w:rPr>
              <w:t>
товарной позиции 2009</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 солодовое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 виноградные натуральные, включая крепленые;</w:t>
            </w:r>
            <w:r>
              <w:br/>
            </w:r>
            <w:r>
              <w:rPr>
                <w:rFonts w:ascii="Times New Roman"/>
                <w:b w:val="false"/>
                <w:i w:val="false"/>
                <w:color w:val="000000"/>
                <w:sz w:val="20"/>
              </w:rPr>
              <w:t>
сусло виноградное, кроме указанного в товарной</w:t>
            </w:r>
            <w:r>
              <w:br/>
            </w:r>
            <w:r>
              <w:rPr>
                <w:rFonts w:ascii="Times New Roman"/>
                <w:b w:val="false"/>
                <w:i w:val="false"/>
                <w:color w:val="000000"/>
                <w:sz w:val="20"/>
              </w:rPr>
              <w:t>
позиции 2009</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Вермуты и виноградные натуральные вина прочие с</w:t>
            </w:r>
            <w:r>
              <w:br/>
            </w:r>
            <w:r>
              <w:rPr>
                <w:rFonts w:ascii="Times New Roman"/>
                <w:b w:val="false"/>
                <w:i w:val="false"/>
                <w:color w:val="000000"/>
                <w:sz w:val="20"/>
              </w:rPr>
              <w:t>
добавлением растительных или ароматических веществ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 прочие сброженные (например, сидр, перри, или</w:t>
            </w:r>
            <w:r>
              <w:br/>
            </w:r>
            <w:r>
              <w:rPr>
                <w:rFonts w:ascii="Times New Roman"/>
                <w:b w:val="false"/>
                <w:i w:val="false"/>
                <w:color w:val="000000"/>
                <w:sz w:val="20"/>
              </w:rPr>
              <w:t>
сидр грушевый, напиток медовый); смеси из сброженных</w:t>
            </w:r>
            <w:r>
              <w:br/>
            </w:r>
            <w:r>
              <w:rPr>
                <w:rFonts w:ascii="Times New Roman"/>
                <w:b w:val="false"/>
                <w:i w:val="false"/>
                <w:color w:val="000000"/>
                <w:sz w:val="20"/>
              </w:rPr>
              <w:t>
напитков и смеси сброженных напитков и безалкогольных</w:t>
            </w:r>
            <w:r>
              <w:br/>
            </w:r>
            <w:r>
              <w:rPr>
                <w:rFonts w:ascii="Times New Roman"/>
                <w:b w:val="false"/>
                <w:i w:val="false"/>
                <w:color w:val="000000"/>
                <w:sz w:val="20"/>
              </w:rPr>
              <w:t>
напитков, в другом месте не поименованные или не</w:t>
            </w:r>
            <w:r>
              <w:br/>
            </w:r>
            <w:r>
              <w:rPr>
                <w:rFonts w:ascii="Times New Roman"/>
                <w:b w:val="false"/>
                <w:i w:val="false"/>
                <w:color w:val="000000"/>
                <w:sz w:val="20"/>
              </w:rPr>
              <w:t>
включенные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 неденатурированный с концентрацией</w:t>
            </w:r>
            <w:r>
              <w:br/>
            </w:r>
            <w:r>
              <w:rPr>
                <w:rFonts w:ascii="Times New Roman"/>
                <w:b w:val="false"/>
                <w:i w:val="false"/>
                <w:color w:val="000000"/>
                <w:sz w:val="20"/>
              </w:rPr>
              <w:t>
спирта менее 80 об.%; спиртовые настойки, ликеры и</w:t>
            </w:r>
            <w:r>
              <w:br/>
            </w:r>
            <w:r>
              <w:rPr>
                <w:rFonts w:ascii="Times New Roman"/>
                <w:b w:val="false"/>
                <w:i w:val="false"/>
                <w:color w:val="000000"/>
                <w:sz w:val="20"/>
              </w:rPr>
              <w:t>
прочие спиртные напитки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Уксус и его заменители, полученные из уксусной</w:t>
            </w:r>
            <w:r>
              <w:br/>
            </w:r>
            <w:r>
              <w:rPr>
                <w:rFonts w:ascii="Times New Roman"/>
                <w:b w:val="false"/>
                <w:i w:val="false"/>
                <w:color w:val="000000"/>
                <w:sz w:val="20"/>
              </w:rPr>
              <w:t>
кислоты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24</w:t>
            </w:r>
            <w:r>
              <w:br/>
            </w:r>
            <w:r>
              <w:rPr>
                <w:rFonts w:ascii="Times New Roman"/>
                <w:b/>
                <w:i w:val="false"/>
                <w:color w:val="000000"/>
                <w:sz w:val="20"/>
              </w:rPr>
              <w:t>
Табак и промышленные заменители табака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2402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Сигареты из табака или его заменителей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промышленно изготовленный табак и промышленные</w:t>
            </w:r>
            <w:r>
              <w:br/>
            </w:r>
            <w:r>
              <w:rPr>
                <w:rFonts w:ascii="Times New Roman"/>
                <w:b w:val="false"/>
                <w:i w:val="false"/>
                <w:color w:val="000000"/>
                <w:sz w:val="20"/>
              </w:rPr>
              <w:t>
заменители табака; табак "гомогенизированный" или</w:t>
            </w:r>
            <w:r>
              <w:br/>
            </w:r>
            <w:r>
              <w:rPr>
                <w:rFonts w:ascii="Times New Roman"/>
                <w:b w:val="false"/>
                <w:i w:val="false"/>
                <w:color w:val="000000"/>
                <w:sz w:val="20"/>
              </w:rPr>
              <w:t>
"восстановленный"; табачные экстракты и эссенции: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25</w:t>
            </w:r>
            <w:r>
              <w:br/>
            </w:r>
            <w:r>
              <w:rPr>
                <w:rFonts w:ascii="Times New Roman"/>
                <w:b/>
                <w:i w:val="false"/>
                <w:color w:val="000000"/>
                <w:sz w:val="20"/>
              </w:rPr>
              <w:t>
Соль; сера; земли и камень; штукатурные материалы, известь</w:t>
            </w:r>
            <w:r>
              <w:br/>
            </w:r>
            <w:r>
              <w:rPr>
                <w:rFonts w:ascii="Times New Roman"/>
                <w:b/>
                <w:i w:val="false"/>
                <w:color w:val="000000"/>
                <w:sz w:val="20"/>
              </w:rPr>
              <w:t>
и цемент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2501 00 91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 пригодная для употребления в пищу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29</w:t>
            </w:r>
            <w:r>
              <w:br/>
            </w:r>
            <w:r>
              <w:rPr>
                <w:rFonts w:ascii="Times New Roman"/>
                <w:b/>
                <w:i w:val="false"/>
                <w:color w:val="000000"/>
                <w:sz w:val="20"/>
              </w:rPr>
              <w:t>
Органические химические соединения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2918 12 000 0 </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Винная кислота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2918 14 000 0 </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Лимонная кислота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2918 19 000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Яблочная кислота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Провитамины и витамины, природные или синтезированные</w:t>
            </w:r>
            <w:r>
              <w:br/>
            </w:r>
            <w:r>
              <w:rPr>
                <w:rFonts w:ascii="Times New Roman"/>
                <w:b w:val="false"/>
                <w:i w:val="false"/>
                <w:color w:val="000000"/>
                <w:sz w:val="20"/>
              </w:rPr>
              <w:t>
(включая природные концентраты), их производные,</w:t>
            </w:r>
            <w:r>
              <w:br/>
            </w:r>
            <w:r>
              <w:rPr>
                <w:rFonts w:ascii="Times New Roman"/>
                <w:b w:val="false"/>
                <w:i w:val="false"/>
                <w:color w:val="000000"/>
                <w:sz w:val="20"/>
              </w:rPr>
              <w:t>
используемые в основном в качестве витаминов,</w:t>
            </w:r>
            <w:r>
              <w:br/>
            </w:r>
            <w:r>
              <w:rPr>
                <w:rFonts w:ascii="Times New Roman"/>
                <w:b w:val="false"/>
                <w:i w:val="false"/>
                <w:color w:val="000000"/>
                <w:sz w:val="20"/>
              </w:rPr>
              <w:t>
и смеси этих соединений, в том числе в</w:t>
            </w:r>
            <w:r>
              <w:br/>
            </w:r>
            <w:r>
              <w:rPr>
                <w:rFonts w:ascii="Times New Roman"/>
                <w:b w:val="false"/>
                <w:i w:val="false"/>
                <w:color w:val="000000"/>
                <w:sz w:val="20"/>
              </w:rPr>
              <w:t>
любом растворителе, предназначенные для производства</w:t>
            </w:r>
            <w:r>
              <w:br/>
            </w:r>
            <w:r>
              <w:rPr>
                <w:rFonts w:ascii="Times New Roman"/>
                <w:b w:val="false"/>
                <w:i w:val="false"/>
                <w:color w:val="000000"/>
                <w:sz w:val="20"/>
              </w:rPr>
              <w:t>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32</w:t>
            </w:r>
            <w:r>
              <w:br/>
            </w:r>
            <w:r>
              <w:rPr>
                <w:rFonts w:ascii="Times New Roman"/>
                <w:b/>
                <w:i w:val="false"/>
                <w:color w:val="000000"/>
                <w:sz w:val="20"/>
              </w:rPr>
              <w:t>
Экстракты дубильные или красильные; танины и их производные;</w:t>
            </w:r>
            <w:r>
              <w:br/>
            </w:r>
            <w:r>
              <w:rPr>
                <w:rFonts w:ascii="Times New Roman"/>
                <w:b/>
                <w:i w:val="false"/>
                <w:color w:val="000000"/>
                <w:sz w:val="20"/>
              </w:rPr>
              <w:t>
красители, пигменты и прочие красящие вещества; краски и лаки;</w:t>
            </w:r>
            <w:r>
              <w:br/>
            </w:r>
            <w:r>
              <w:rPr>
                <w:rFonts w:ascii="Times New Roman"/>
                <w:b/>
                <w:i w:val="false"/>
                <w:color w:val="000000"/>
                <w:sz w:val="20"/>
              </w:rPr>
              <w:t>
шпатлевки и прочие мастики; полиграфическая краска, чернила,</w:t>
            </w:r>
            <w:r>
              <w:br/>
            </w:r>
            <w:r>
              <w:rPr>
                <w:rFonts w:ascii="Times New Roman"/>
                <w:b/>
                <w:i w:val="false"/>
                <w:color w:val="000000"/>
                <w:sz w:val="20"/>
              </w:rPr>
              <w:t>
тушь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Красящие вещества растительного или животного</w:t>
            </w:r>
            <w:r>
              <w:br/>
            </w:r>
            <w:r>
              <w:rPr>
                <w:rFonts w:ascii="Times New Roman"/>
                <w:b w:val="false"/>
                <w:i w:val="false"/>
                <w:color w:val="000000"/>
                <w:sz w:val="20"/>
              </w:rPr>
              <w:t>
происхождения (включая красящие экстракты, кроме</w:t>
            </w:r>
            <w:r>
              <w:br/>
            </w:r>
            <w:r>
              <w:rPr>
                <w:rFonts w:ascii="Times New Roman"/>
                <w:b w:val="false"/>
                <w:i w:val="false"/>
                <w:color w:val="000000"/>
                <w:sz w:val="20"/>
              </w:rPr>
              <w:t>
животного угля), определенного или неопределенного</w:t>
            </w:r>
            <w:r>
              <w:br/>
            </w:r>
            <w:r>
              <w:rPr>
                <w:rFonts w:ascii="Times New Roman"/>
                <w:b w:val="false"/>
                <w:i w:val="false"/>
                <w:color w:val="000000"/>
                <w:sz w:val="20"/>
              </w:rPr>
              <w:t>
химического состава; препараты, изготовленные на</w:t>
            </w:r>
            <w:r>
              <w:br/>
            </w:r>
            <w:r>
              <w:rPr>
                <w:rFonts w:ascii="Times New Roman"/>
                <w:b w:val="false"/>
                <w:i w:val="false"/>
                <w:color w:val="000000"/>
                <w:sz w:val="20"/>
              </w:rPr>
              <w:t>
основе красящих веществ растительного или животного</w:t>
            </w:r>
            <w:r>
              <w:br/>
            </w:r>
            <w:r>
              <w:rPr>
                <w:rFonts w:ascii="Times New Roman"/>
                <w:b w:val="false"/>
                <w:i w:val="false"/>
                <w:color w:val="000000"/>
                <w:sz w:val="20"/>
              </w:rPr>
              <w:t>
происхождения, указанные в примечании 3 к данной</w:t>
            </w:r>
            <w:r>
              <w:br/>
            </w:r>
            <w:r>
              <w:rPr>
                <w:rFonts w:ascii="Times New Roman"/>
                <w:b w:val="false"/>
                <w:i w:val="false"/>
                <w:color w:val="000000"/>
                <w:sz w:val="20"/>
              </w:rPr>
              <w:t>
группе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 красящие вещества синтетические,</w:t>
            </w:r>
            <w:r>
              <w:br/>
            </w:r>
            <w:r>
              <w:rPr>
                <w:rFonts w:ascii="Times New Roman"/>
                <w:b w:val="false"/>
                <w:i w:val="false"/>
                <w:color w:val="000000"/>
                <w:sz w:val="20"/>
              </w:rPr>
              <w:t>
определенного или неопределенного химического</w:t>
            </w:r>
            <w:r>
              <w:br/>
            </w:r>
            <w:r>
              <w:rPr>
                <w:rFonts w:ascii="Times New Roman"/>
                <w:b w:val="false"/>
                <w:i w:val="false"/>
                <w:color w:val="000000"/>
                <w:sz w:val="20"/>
              </w:rPr>
              <w:t>
состава; препараты, изготовленные на основе</w:t>
            </w:r>
            <w:r>
              <w:br/>
            </w:r>
            <w:r>
              <w:rPr>
                <w:rFonts w:ascii="Times New Roman"/>
                <w:b w:val="false"/>
                <w:i w:val="false"/>
                <w:color w:val="000000"/>
                <w:sz w:val="20"/>
              </w:rPr>
              <w:t>
синтетических органических красящих веществ,</w:t>
            </w:r>
            <w:r>
              <w:br/>
            </w:r>
            <w:r>
              <w:rPr>
                <w:rFonts w:ascii="Times New Roman"/>
                <w:b w:val="false"/>
                <w:i w:val="false"/>
                <w:color w:val="000000"/>
                <w:sz w:val="20"/>
              </w:rPr>
              <w:t>
указанные в примечании 3 к данной группе;</w:t>
            </w:r>
            <w:r>
              <w:br/>
            </w:r>
            <w:r>
              <w:rPr>
                <w:rFonts w:ascii="Times New Roman"/>
                <w:b w:val="false"/>
                <w:i w:val="false"/>
                <w:color w:val="000000"/>
                <w:sz w:val="20"/>
              </w:rPr>
              <w:t>
синтетические органические продукты, используемые в</w:t>
            </w:r>
            <w:r>
              <w:br/>
            </w:r>
            <w:r>
              <w:rPr>
                <w:rFonts w:ascii="Times New Roman"/>
                <w:b w:val="false"/>
                <w:i w:val="false"/>
                <w:color w:val="000000"/>
                <w:sz w:val="20"/>
              </w:rPr>
              <w:t>
качестве оптических отбеливателей или люминофоров,</w:t>
            </w:r>
            <w:r>
              <w:br/>
            </w:r>
            <w:r>
              <w:rPr>
                <w:rFonts w:ascii="Times New Roman"/>
                <w:b w:val="false"/>
                <w:i w:val="false"/>
                <w:color w:val="000000"/>
                <w:sz w:val="20"/>
              </w:rPr>
              <w:t>
определенного или неопределенного химического состава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 лаки; препараты на основе цветных лаков,</w:t>
            </w:r>
            <w:r>
              <w:br/>
            </w:r>
            <w:r>
              <w:rPr>
                <w:rFonts w:ascii="Times New Roman"/>
                <w:b w:val="false"/>
                <w:i w:val="false"/>
                <w:color w:val="000000"/>
                <w:sz w:val="20"/>
              </w:rPr>
              <w:t>
указанные в примечание 3 к данной группе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3206 19 000 0</w:t>
            </w:r>
          </w:p>
          <w:p>
            <w:pPr>
              <w:spacing w:after="20"/>
              <w:ind w:left="20"/>
              <w:jc w:val="both"/>
            </w:pPr>
            <w:r>
              <w:rPr>
                <w:rFonts w:ascii="Times New Roman"/>
                <w:b w:val="false"/>
                <w:i w:val="false"/>
                <w:color w:val="000000"/>
                <w:sz w:val="20"/>
              </w:rPr>
              <w:t>3206 20 000 0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Грунтовки, пигменты, краски, эмали, водоэмульсионные</w:t>
            </w:r>
            <w:r>
              <w:br/>
            </w:r>
            <w:r>
              <w:rPr>
                <w:rFonts w:ascii="Times New Roman"/>
                <w:b w:val="false"/>
                <w:i w:val="false"/>
                <w:color w:val="000000"/>
                <w:sz w:val="20"/>
              </w:rPr>
              <w:t>
краски, замазки, шпаклевки, цветные лаки; препараты</w:t>
            </w:r>
            <w:r>
              <w:br/>
            </w:r>
            <w:r>
              <w:rPr>
                <w:rFonts w:ascii="Times New Roman"/>
                <w:b w:val="false"/>
                <w:i w:val="false"/>
                <w:color w:val="000000"/>
                <w:sz w:val="20"/>
              </w:rPr>
              <w:t>
на основе цветных лаков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3208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(включая эмали и политуры) на основе</w:t>
            </w:r>
            <w:r>
              <w:br/>
            </w:r>
            <w:r>
              <w:rPr>
                <w:rFonts w:ascii="Times New Roman"/>
                <w:b w:val="false"/>
                <w:i w:val="false"/>
                <w:color w:val="000000"/>
                <w:sz w:val="20"/>
              </w:rPr>
              <w:t>
синтетических полимеров или химически</w:t>
            </w:r>
            <w:r>
              <w:br/>
            </w:r>
            <w:r>
              <w:rPr>
                <w:rFonts w:ascii="Times New Roman"/>
                <w:b w:val="false"/>
                <w:i w:val="false"/>
                <w:color w:val="000000"/>
                <w:sz w:val="20"/>
              </w:rPr>
              <w:t>
модифицированных природных полимеров,</w:t>
            </w:r>
            <w:r>
              <w:br/>
            </w:r>
            <w:r>
              <w:rPr>
                <w:rFonts w:ascii="Times New Roman"/>
                <w:b w:val="false"/>
                <w:i w:val="false"/>
                <w:color w:val="000000"/>
                <w:sz w:val="20"/>
              </w:rPr>
              <w:t>
диспергированные или растворенные в неводной среде;</w:t>
            </w:r>
            <w:r>
              <w:br/>
            </w:r>
            <w:r>
              <w:rPr>
                <w:rFonts w:ascii="Times New Roman"/>
                <w:b w:val="false"/>
                <w:i w:val="false"/>
                <w:color w:val="000000"/>
                <w:sz w:val="20"/>
              </w:rPr>
              <w:t>
растворы, указанные в примечании 4 к данной группе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(включая эмали и политуры) на основе</w:t>
            </w:r>
            <w:r>
              <w:br/>
            </w:r>
            <w:r>
              <w:rPr>
                <w:rFonts w:ascii="Times New Roman"/>
                <w:b w:val="false"/>
                <w:i w:val="false"/>
                <w:color w:val="000000"/>
                <w:sz w:val="20"/>
              </w:rPr>
              <w:t>
синтетических полимеров или химически</w:t>
            </w:r>
            <w:r>
              <w:br/>
            </w:r>
            <w:r>
              <w:rPr>
                <w:rFonts w:ascii="Times New Roman"/>
                <w:b w:val="false"/>
                <w:i w:val="false"/>
                <w:color w:val="000000"/>
                <w:sz w:val="20"/>
              </w:rPr>
              <w:t>
модифицированных природных полимеров,</w:t>
            </w:r>
            <w:r>
              <w:br/>
            </w:r>
            <w:r>
              <w:rPr>
                <w:rFonts w:ascii="Times New Roman"/>
                <w:b w:val="false"/>
                <w:i w:val="false"/>
                <w:color w:val="000000"/>
                <w:sz w:val="20"/>
              </w:rPr>
              <w:t>
диспергированные или растворенные в водной среде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прочие (включая эмали, политуры и</w:t>
            </w:r>
            <w:r>
              <w:br/>
            </w:r>
            <w:r>
              <w:rPr>
                <w:rFonts w:ascii="Times New Roman"/>
                <w:b w:val="false"/>
                <w:i w:val="false"/>
                <w:color w:val="000000"/>
                <w:sz w:val="20"/>
              </w:rPr>
              <w:t>
клеевые краски); готовые водные пигменты,</w:t>
            </w:r>
            <w:r>
              <w:br/>
            </w:r>
            <w:r>
              <w:rPr>
                <w:rFonts w:ascii="Times New Roman"/>
                <w:b w:val="false"/>
                <w:i w:val="false"/>
                <w:color w:val="000000"/>
                <w:sz w:val="20"/>
              </w:rPr>
              <w:t>
используемые для отделки кож</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33</w:t>
            </w:r>
            <w:r>
              <w:br/>
            </w:r>
            <w:r>
              <w:rPr>
                <w:rFonts w:ascii="Times New Roman"/>
                <w:b/>
                <w:i w:val="false"/>
                <w:color w:val="000000"/>
                <w:sz w:val="20"/>
              </w:rPr>
              <w:t>
Эфирные масла и резиноиды; парфюмерные, косметические</w:t>
            </w:r>
            <w:r>
              <w:br/>
            </w:r>
            <w:r>
              <w:rPr>
                <w:rFonts w:ascii="Times New Roman"/>
                <w:b/>
                <w:i w:val="false"/>
                <w:color w:val="000000"/>
                <w:sz w:val="20"/>
              </w:rPr>
              <w:t>
или туалетные средства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душистых веществ и смеси (включая спиртовые</w:t>
            </w:r>
            <w:r>
              <w:br/>
            </w:r>
            <w:r>
              <w:rPr>
                <w:rFonts w:ascii="Times New Roman"/>
                <w:b w:val="false"/>
                <w:i w:val="false"/>
                <w:color w:val="000000"/>
                <w:sz w:val="20"/>
              </w:rPr>
              <w:t>
растворы) на основе одного или более таких веществ,</w:t>
            </w:r>
            <w:r>
              <w:br/>
            </w:r>
            <w:r>
              <w:rPr>
                <w:rFonts w:ascii="Times New Roman"/>
                <w:b w:val="false"/>
                <w:i w:val="false"/>
                <w:color w:val="000000"/>
                <w:sz w:val="20"/>
              </w:rPr>
              <w:t>
используемые в пищевой промышленности; прочие</w:t>
            </w:r>
            <w:r>
              <w:br/>
            </w:r>
            <w:r>
              <w:rPr>
                <w:rFonts w:ascii="Times New Roman"/>
                <w:b w:val="false"/>
                <w:i w:val="false"/>
                <w:color w:val="000000"/>
                <w:sz w:val="20"/>
              </w:rPr>
              <w:t>
препараты на основе душистых веществ, используемые</w:t>
            </w:r>
            <w:r>
              <w:br/>
            </w:r>
            <w:r>
              <w:rPr>
                <w:rFonts w:ascii="Times New Roman"/>
                <w:b w:val="false"/>
                <w:i w:val="false"/>
                <w:color w:val="000000"/>
                <w:sz w:val="20"/>
              </w:rPr>
              <w:t>
для производства напитков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Духи, туалетная вода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Косметические средства или средства для макияжа и</w:t>
            </w:r>
            <w:r>
              <w:br/>
            </w:r>
            <w:r>
              <w:rPr>
                <w:rFonts w:ascii="Times New Roman"/>
                <w:b w:val="false"/>
                <w:i w:val="false"/>
                <w:color w:val="000000"/>
                <w:sz w:val="20"/>
              </w:rPr>
              <w:t>
средства для ухода за кожей (кроме лекарственных),</w:t>
            </w:r>
            <w:r>
              <w:br/>
            </w:r>
            <w:r>
              <w:rPr>
                <w:rFonts w:ascii="Times New Roman"/>
                <w:b w:val="false"/>
                <w:i w:val="false"/>
                <w:color w:val="000000"/>
                <w:sz w:val="20"/>
              </w:rPr>
              <w:t>
включая средства против загара или для загара;</w:t>
            </w:r>
            <w:r>
              <w:br/>
            </w:r>
            <w:r>
              <w:rPr>
                <w:rFonts w:ascii="Times New Roman"/>
                <w:b w:val="false"/>
                <w:i w:val="false"/>
                <w:color w:val="000000"/>
                <w:sz w:val="20"/>
              </w:rPr>
              <w:t>
средства для маникюра или педикюра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для волос</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для гигиены полости рта или зубов, включая</w:t>
            </w:r>
            <w:r>
              <w:br/>
            </w:r>
            <w:r>
              <w:rPr>
                <w:rFonts w:ascii="Times New Roman"/>
                <w:b w:val="false"/>
                <w:i w:val="false"/>
                <w:color w:val="000000"/>
                <w:sz w:val="20"/>
              </w:rPr>
              <w:t>
фиксирующие порошки и пасты для зубных протезов;</w:t>
            </w:r>
            <w:r>
              <w:br/>
            </w:r>
            <w:r>
              <w:rPr>
                <w:rFonts w:ascii="Times New Roman"/>
                <w:b w:val="false"/>
                <w:i w:val="false"/>
                <w:color w:val="000000"/>
                <w:sz w:val="20"/>
              </w:rPr>
              <w:t>
нитки, используемые для очистки межзубных промежутков</w:t>
            </w:r>
            <w:r>
              <w:br/>
            </w:r>
            <w:r>
              <w:rPr>
                <w:rFonts w:ascii="Times New Roman"/>
                <w:b w:val="false"/>
                <w:i w:val="false"/>
                <w:color w:val="000000"/>
                <w:sz w:val="20"/>
              </w:rPr>
              <w:t>
(зубной шелк), в индивидуальной упаковке для</w:t>
            </w:r>
            <w:r>
              <w:br/>
            </w:r>
            <w:r>
              <w:rPr>
                <w:rFonts w:ascii="Times New Roman"/>
                <w:b w:val="false"/>
                <w:i w:val="false"/>
                <w:color w:val="000000"/>
                <w:sz w:val="20"/>
              </w:rPr>
              <w:t>
розничной продажи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используемые до, во время или после бритья,</w:t>
            </w:r>
            <w:r>
              <w:br/>
            </w:r>
            <w:r>
              <w:rPr>
                <w:rFonts w:ascii="Times New Roman"/>
                <w:b w:val="false"/>
                <w:i w:val="false"/>
                <w:color w:val="000000"/>
                <w:sz w:val="20"/>
              </w:rPr>
              <w:t>
дезодоранты индивидуального назначения, составы для</w:t>
            </w:r>
            <w:r>
              <w:br/>
            </w:r>
            <w:r>
              <w:rPr>
                <w:rFonts w:ascii="Times New Roman"/>
                <w:b w:val="false"/>
                <w:i w:val="false"/>
                <w:color w:val="000000"/>
                <w:sz w:val="20"/>
              </w:rPr>
              <w:t>
принятия ванн, средства для удаления волос и прочие</w:t>
            </w:r>
            <w:r>
              <w:br/>
            </w:r>
            <w:r>
              <w:rPr>
                <w:rFonts w:ascii="Times New Roman"/>
                <w:b w:val="false"/>
                <w:i w:val="false"/>
                <w:color w:val="000000"/>
                <w:sz w:val="20"/>
              </w:rPr>
              <w:t>
парфюмерные, косметические или туалетные средства, в</w:t>
            </w:r>
            <w:r>
              <w:br/>
            </w:r>
            <w:r>
              <w:rPr>
                <w:rFonts w:ascii="Times New Roman"/>
                <w:b w:val="false"/>
                <w:i w:val="false"/>
                <w:color w:val="000000"/>
                <w:sz w:val="20"/>
              </w:rPr>
              <w:t>
другом месте не поименованные или не включенные;</w:t>
            </w:r>
            <w:r>
              <w:br/>
            </w:r>
            <w:r>
              <w:rPr>
                <w:rFonts w:ascii="Times New Roman"/>
                <w:b w:val="false"/>
                <w:i w:val="false"/>
                <w:color w:val="000000"/>
                <w:sz w:val="20"/>
              </w:rPr>
              <w:t>
дезодоранты для помещений, ароматизированные или</w:t>
            </w:r>
            <w:r>
              <w:br/>
            </w:r>
            <w:r>
              <w:rPr>
                <w:rFonts w:ascii="Times New Roman"/>
                <w:b w:val="false"/>
                <w:i w:val="false"/>
                <w:color w:val="000000"/>
                <w:sz w:val="20"/>
              </w:rPr>
              <w:t>
неароматизированные, обладающие или не обладающие</w:t>
            </w:r>
            <w:r>
              <w:br/>
            </w:r>
            <w:r>
              <w:rPr>
                <w:rFonts w:ascii="Times New Roman"/>
                <w:b w:val="false"/>
                <w:i w:val="false"/>
                <w:color w:val="000000"/>
                <w:sz w:val="20"/>
              </w:rPr>
              <w:t>
дезинфицирующими свойствами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34</w:t>
            </w:r>
            <w:r>
              <w:br/>
            </w:r>
            <w:r>
              <w:rPr>
                <w:rFonts w:ascii="Times New Roman"/>
                <w:b/>
                <w:i w:val="false"/>
                <w:color w:val="000000"/>
                <w:sz w:val="20"/>
              </w:rPr>
              <w:t>
Мыло, поверхностно-активные органические вещества, моющие</w:t>
            </w:r>
            <w:r>
              <w:br/>
            </w:r>
            <w:r>
              <w:rPr>
                <w:rFonts w:ascii="Times New Roman"/>
                <w:b/>
                <w:i w:val="false"/>
                <w:color w:val="000000"/>
                <w:sz w:val="20"/>
              </w:rPr>
              <w:t>
средства, смазочные материалы, искусственные и готовые воски,</w:t>
            </w:r>
            <w:r>
              <w:br/>
            </w:r>
            <w:r>
              <w:rPr>
                <w:rFonts w:ascii="Times New Roman"/>
                <w:b/>
                <w:i w:val="false"/>
                <w:color w:val="000000"/>
                <w:sz w:val="20"/>
              </w:rPr>
              <w:t>
составы для чистки или полировки, свечи и аналогичные изделия,</w:t>
            </w:r>
            <w:r>
              <w:br/>
            </w:r>
            <w:r>
              <w:rPr>
                <w:rFonts w:ascii="Times New Roman"/>
                <w:b/>
                <w:i w:val="false"/>
                <w:color w:val="000000"/>
                <w:sz w:val="20"/>
              </w:rPr>
              <w:t>
пасты для лепки, пластилин, «зубоврачебный воск» и</w:t>
            </w:r>
            <w:r>
              <w:br/>
            </w:r>
            <w:r>
              <w:rPr>
                <w:rFonts w:ascii="Times New Roman"/>
                <w:b/>
                <w:i w:val="false"/>
                <w:color w:val="000000"/>
                <w:sz w:val="20"/>
              </w:rPr>
              <w:t>
зубоврачебные составы на основе гипса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3401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Мыло туалетное в форме брусков, кусков или в виде</w:t>
            </w:r>
            <w:r>
              <w:br/>
            </w:r>
            <w:r>
              <w:rPr>
                <w:rFonts w:ascii="Times New Roman"/>
                <w:b w:val="false"/>
                <w:i w:val="false"/>
                <w:color w:val="000000"/>
                <w:sz w:val="20"/>
              </w:rPr>
              <w:t>
формованных изделий, не содержащее лекарственных</w:t>
            </w:r>
            <w:r>
              <w:br/>
            </w:r>
            <w:r>
              <w:rPr>
                <w:rFonts w:ascii="Times New Roman"/>
                <w:b w:val="false"/>
                <w:i w:val="false"/>
                <w:color w:val="000000"/>
                <w:sz w:val="20"/>
              </w:rPr>
              <w:t>
средств; Мыло в прочих формах; поверхностно-активные</w:t>
            </w:r>
            <w:r>
              <w:br/>
            </w:r>
            <w:r>
              <w:rPr>
                <w:rFonts w:ascii="Times New Roman"/>
                <w:b w:val="false"/>
                <w:i w:val="false"/>
                <w:color w:val="000000"/>
                <w:sz w:val="20"/>
              </w:rPr>
              <w:t>
органические вещества и средства для мытья кожи в</w:t>
            </w:r>
            <w:r>
              <w:br/>
            </w:r>
            <w:r>
              <w:rPr>
                <w:rFonts w:ascii="Times New Roman"/>
                <w:b w:val="false"/>
                <w:i w:val="false"/>
                <w:color w:val="000000"/>
                <w:sz w:val="20"/>
              </w:rPr>
              <w:t>
виде жидкости или крема, расфасованные для розничной</w:t>
            </w:r>
            <w:r>
              <w:br/>
            </w:r>
            <w:r>
              <w:rPr>
                <w:rFonts w:ascii="Times New Roman"/>
                <w:b w:val="false"/>
                <w:i w:val="false"/>
                <w:color w:val="000000"/>
                <w:sz w:val="20"/>
              </w:rPr>
              <w:t>
продажи, содержащие или не содержащие мыло</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поверхностно-активные органические (кроме</w:t>
            </w:r>
            <w:r>
              <w:br/>
            </w:r>
            <w:r>
              <w:rPr>
                <w:rFonts w:ascii="Times New Roman"/>
                <w:b w:val="false"/>
                <w:i w:val="false"/>
                <w:color w:val="000000"/>
                <w:sz w:val="20"/>
              </w:rPr>
              <w:t>
мыла); поверхностно-активные средства, моющие</w:t>
            </w:r>
            <w:r>
              <w:br/>
            </w:r>
            <w:r>
              <w:rPr>
                <w:rFonts w:ascii="Times New Roman"/>
                <w:b w:val="false"/>
                <w:i w:val="false"/>
                <w:color w:val="000000"/>
                <w:sz w:val="20"/>
              </w:rPr>
              <w:t>
средства (включая вспомогательные моющие средства) и</w:t>
            </w:r>
            <w:r>
              <w:br/>
            </w:r>
            <w:r>
              <w:rPr>
                <w:rFonts w:ascii="Times New Roman"/>
                <w:b w:val="false"/>
                <w:i w:val="false"/>
                <w:color w:val="000000"/>
                <w:sz w:val="20"/>
              </w:rPr>
              <w:t>
средства чистящие, содержащие или не содержащие мыло</w:t>
            </w:r>
            <w:r>
              <w:br/>
            </w:r>
            <w:r>
              <w:rPr>
                <w:rFonts w:ascii="Times New Roman"/>
                <w:b w:val="false"/>
                <w:i w:val="false"/>
                <w:color w:val="000000"/>
                <w:sz w:val="20"/>
              </w:rPr>
              <w:t>
(кроме средств товарной позиции 3401); расфасованные</w:t>
            </w:r>
            <w:r>
              <w:br/>
            </w:r>
            <w:r>
              <w:rPr>
                <w:rFonts w:ascii="Times New Roman"/>
                <w:b w:val="false"/>
                <w:i w:val="false"/>
                <w:color w:val="000000"/>
                <w:sz w:val="20"/>
              </w:rPr>
              <w:t>
для розничной продажи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поверхностно-активные органические (кроме</w:t>
            </w:r>
            <w:r>
              <w:br/>
            </w:r>
            <w:r>
              <w:rPr>
                <w:rFonts w:ascii="Times New Roman"/>
                <w:b w:val="false"/>
                <w:i w:val="false"/>
                <w:color w:val="000000"/>
                <w:sz w:val="20"/>
              </w:rPr>
              <w:t>
мыла); поверхностно-активные средства, моющие</w:t>
            </w:r>
            <w:r>
              <w:br/>
            </w:r>
            <w:r>
              <w:rPr>
                <w:rFonts w:ascii="Times New Roman"/>
                <w:b w:val="false"/>
                <w:i w:val="false"/>
                <w:color w:val="000000"/>
                <w:sz w:val="20"/>
              </w:rPr>
              <w:t>
средства (включая вспомогательные моющие средства) и</w:t>
            </w:r>
            <w:r>
              <w:br/>
            </w:r>
            <w:r>
              <w:rPr>
                <w:rFonts w:ascii="Times New Roman"/>
                <w:b w:val="false"/>
                <w:i w:val="false"/>
                <w:color w:val="000000"/>
                <w:sz w:val="20"/>
              </w:rPr>
              <w:t>
средства чистящие, содержащие или не содержащие мыло</w:t>
            </w:r>
            <w:r>
              <w:br/>
            </w:r>
            <w:r>
              <w:rPr>
                <w:rFonts w:ascii="Times New Roman"/>
                <w:b w:val="false"/>
                <w:i w:val="false"/>
                <w:color w:val="000000"/>
                <w:sz w:val="20"/>
              </w:rPr>
              <w:t>
(кроме средств товарной позиции 3401); прочие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3403 11 000 0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для обработки текстильных материалов, кожи,</w:t>
            </w:r>
            <w:r>
              <w:br/>
            </w:r>
            <w:r>
              <w:rPr>
                <w:rFonts w:ascii="Times New Roman"/>
                <w:b w:val="false"/>
                <w:i w:val="false"/>
                <w:color w:val="000000"/>
                <w:sz w:val="20"/>
              </w:rPr>
              <w:t>
меха или прочих материалов;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3403 91 000 0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для обработки текстильных материалов, кожи,</w:t>
            </w:r>
            <w:r>
              <w:br/>
            </w:r>
            <w:r>
              <w:rPr>
                <w:rFonts w:ascii="Times New Roman"/>
                <w:b w:val="false"/>
                <w:i w:val="false"/>
                <w:color w:val="000000"/>
                <w:sz w:val="20"/>
              </w:rPr>
              <w:t>
меха или прочих материалов.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смазочные (включая смазочно-охлаждающие</w:t>
            </w:r>
            <w:r>
              <w:br/>
            </w:r>
            <w:r>
              <w:rPr>
                <w:rFonts w:ascii="Times New Roman"/>
                <w:b w:val="false"/>
                <w:i w:val="false"/>
                <w:color w:val="000000"/>
                <w:sz w:val="20"/>
              </w:rPr>
              <w:t>
эмульсии для режущих инструментов, средства для</w:t>
            </w:r>
            <w:r>
              <w:br/>
            </w:r>
            <w:r>
              <w:rPr>
                <w:rFonts w:ascii="Times New Roman"/>
                <w:b w:val="false"/>
                <w:i w:val="false"/>
                <w:color w:val="000000"/>
                <w:sz w:val="20"/>
              </w:rPr>
              <w:t>
облегчения вывинчивания болтов или гаек, средства для</w:t>
            </w:r>
            <w:r>
              <w:br/>
            </w:r>
            <w:r>
              <w:rPr>
                <w:rFonts w:ascii="Times New Roman"/>
                <w:b w:val="false"/>
                <w:i w:val="false"/>
                <w:color w:val="000000"/>
                <w:sz w:val="20"/>
              </w:rPr>
              <w:t>
удаления ржавчины или антикоррозионные средства и</w:t>
            </w:r>
            <w:r>
              <w:br/>
            </w:r>
            <w:r>
              <w:rPr>
                <w:rFonts w:ascii="Times New Roman"/>
                <w:b w:val="false"/>
                <w:i w:val="false"/>
                <w:color w:val="000000"/>
                <w:sz w:val="20"/>
              </w:rPr>
              <w:t>
препараты для облегчения выемки изделий из форм,</w:t>
            </w:r>
            <w:r>
              <w:br/>
            </w:r>
            <w:r>
              <w:rPr>
                <w:rFonts w:ascii="Times New Roman"/>
                <w:b w:val="false"/>
                <w:i w:val="false"/>
                <w:color w:val="000000"/>
                <w:sz w:val="20"/>
              </w:rPr>
              <w:t>
изготовленные на основе смазок) и средства,</w:t>
            </w:r>
            <w:r>
              <w:br/>
            </w:r>
            <w:r>
              <w:rPr>
                <w:rFonts w:ascii="Times New Roman"/>
                <w:b w:val="false"/>
                <w:i w:val="false"/>
                <w:color w:val="000000"/>
                <w:sz w:val="20"/>
              </w:rPr>
              <w:t>
используемые для масляной или жировой обработки</w:t>
            </w:r>
            <w:r>
              <w:br/>
            </w:r>
            <w:r>
              <w:rPr>
                <w:rFonts w:ascii="Times New Roman"/>
                <w:b w:val="false"/>
                <w:i w:val="false"/>
                <w:color w:val="000000"/>
                <w:sz w:val="20"/>
              </w:rPr>
              <w:t>
текстильных материалов, кожи, меха или прочих</w:t>
            </w:r>
            <w:r>
              <w:br/>
            </w:r>
            <w:r>
              <w:rPr>
                <w:rFonts w:ascii="Times New Roman"/>
                <w:b w:val="false"/>
                <w:i w:val="false"/>
                <w:color w:val="000000"/>
                <w:sz w:val="20"/>
              </w:rPr>
              <w:t>
материалов, содержащие нефть или нефтепродукты,</w:t>
            </w:r>
            <w:r>
              <w:br/>
            </w:r>
            <w:r>
              <w:rPr>
                <w:rFonts w:ascii="Times New Roman"/>
                <w:b w:val="false"/>
                <w:i w:val="false"/>
                <w:color w:val="000000"/>
                <w:sz w:val="20"/>
              </w:rPr>
              <w:t>
полученные из битуминозных пород:</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3405 40 000 0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Чистящие пасты и порошки и прочие чистящие средства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35</w:t>
            </w:r>
            <w:r>
              <w:br/>
            </w:r>
            <w:r>
              <w:rPr>
                <w:rFonts w:ascii="Times New Roman"/>
                <w:b/>
                <w:i w:val="false"/>
                <w:color w:val="000000"/>
                <w:sz w:val="20"/>
              </w:rPr>
              <w:t>
Белковые вещества; модифицированные крахмалы; клеи; ферменты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казеинаты и прочие производные казеина, клеи</w:t>
            </w:r>
            <w:r>
              <w:br/>
            </w:r>
            <w:r>
              <w:rPr>
                <w:rFonts w:ascii="Times New Roman"/>
                <w:b w:val="false"/>
                <w:i w:val="false"/>
                <w:color w:val="000000"/>
                <w:sz w:val="20"/>
              </w:rPr>
              <w:t>
казеиновые, используемые в производстве пищевых</w:t>
            </w:r>
            <w:r>
              <w:br/>
            </w:r>
            <w:r>
              <w:rPr>
                <w:rFonts w:ascii="Times New Roman"/>
                <w:b w:val="false"/>
                <w:i w:val="false"/>
                <w:color w:val="000000"/>
                <w:sz w:val="20"/>
              </w:rPr>
              <w:t>
продуктов или производстве материалов и изделий для</w:t>
            </w:r>
            <w:r>
              <w:br/>
            </w:r>
            <w:r>
              <w:rPr>
                <w:rFonts w:ascii="Times New Roman"/>
                <w:b w:val="false"/>
                <w:i w:val="false"/>
                <w:color w:val="000000"/>
                <w:sz w:val="20"/>
              </w:rPr>
              <w:t>
контакта с пищевыми продуктами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Альбумины (включая концентраты двух или более</w:t>
            </w:r>
            <w:r>
              <w:br/>
            </w:r>
            <w:r>
              <w:rPr>
                <w:rFonts w:ascii="Times New Roman"/>
                <w:b w:val="false"/>
                <w:i w:val="false"/>
                <w:color w:val="000000"/>
                <w:sz w:val="20"/>
              </w:rPr>
              <w:t>
сывороточных белков, содержащих более 80 мас.%</w:t>
            </w:r>
            <w:r>
              <w:br/>
            </w:r>
            <w:r>
              <w:rPr>
                <w:rFonts w:ascii="Times New Roman"/>
                <w:b w:val="false"/>
                <w:i w:val="false"/>
                <w:color w:val="000000"/>
                <w:sz w:val="20"/>
              </w:rPr>
              <w:t>
сывороточных белков в пересчете на сухое вещество),</w:t>
            </w:r>
            <w:r>
              <w:br/>
            </w:r>
            <w:r>
              <w:rPr>
                <w:rFonts w:ascii="Times New Roman"/>
                <w:b w:val="false"/>
                <w:i w:val="false"/>
                <w:color w:val="000000"/>
                <w:sz w:val="20"/>
              </w:rPr>
              <w:t>
альбуминаты и прочие производные альбумина,</w:t>
            </w:r>
            <w:r>
              <w:br/>
            </w:r>
            <w:r>
              <w:rPr>
                <w:rFonts w:ascii="Times New Roman"/>
                <w:b w:val="false"/>
                <w:i w:val="false"/>
                <w:color w:val="000000"/>
                <w:sz w:val="20"/>
              </w:rPr>
              <w:t>
используемые в производстве пищевых продуктов или</w:t>
            </w:r>
            <w:r>
              <w:br/>
            </w:r>
            <w:r>
              <w:rPr>
                <w:rFonts w:ascii="Times New Roman"/>
                <w:b w:val="false"/>
                <w:i w:val="false"/>
                <w:color w:val="000000"/>
                <w:sz w:val="20"/>
              </w:rPr>
              <w:t>
производстве материалов и изделий для контакта с</w:t>
            </w:r>
            <w:r>
              <w:br/>
            </w:r>
            <w:r>
              <w:rPr>
                <w:rFonts w:ascii="Times New Roman"/>
                <w:b w:val="false"/>
                <w:i w:val="false"/>
                <w:color w:val="000000"/>
                <w:sz w:val="20"/>
              </w:rPr>
              <w:t>
пищевыми продуктами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3503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(в том числе в прямоугольных (включая</w:t>
            </w:r>
            <w:r>
              <w:br/>
            </w:r>
            <w:r>
              <w:rPr>
                <w:rFonts w:ascii="Times New Roman"/>
                <w:b w:val="false"/>
                <w:i w:val="false"/>
                <w:color w:val="000000"/>
                <w:sz w:val="20"/>
              </w:rPr>
              <w:t>
квадратные) листах, с поверхностной обработкой или</w:t>
            </w:r>
            <w:r>
              <w:br/>
            </w:r>
            <w:r>
              <w:rPr>
                <w:rFonts w:ascii="Times New Roman"/>
                <w:b w:val="false"/>
                <w:i w:val="false"/>
                <w:color w:val="000000"/>
                <w:sz w:val="20"/>
              </w:rPr>
              <w:t>
без обработки, окрашенный или неокрашенный) и</w:t>
            </w:r>
            <w:r>
              <w:br/>
            </w:r>
            <w:r>
              <w:rPr>
                <w:rFonts w:ascii="Times New Roman"/>
                <w:b w:val="false"/>
                <w:i w:val="false"/>
                <w:color w:val="000000"/>
                <w:sz w:val="20"/>
              </w:rPr>
              <w:t>
производные желатина, клей рыбий, клеи прочие</w:t>
            </w:r>
            <w:r>
              <w:br/>
            </w:r>
            <w:r>
              <w:rPr>
                <w:rFonts w:ascii="Times New Roman"/>
                <w:b w:val="false"/>
                <w:i w:val="false"/>
                <w:color w:val="000000"/>
                <w:sz w:val="20"/>
              </w:rPr>
              <w:t>
животного происхождения, кроме казеиновых товарной</w:t>
            </w:r>
            <w:r>
              <w:br/>
            </w:r>
            <w:r>
              <w:rPr>
                <w:rFonts w:ascii="Times New Roman"/>
                <w:b w:val="false"/>
                <w:i w:val="false"/>
                <w:color w:val="000000"/>
                <w:sz w:val="20"/>
              </w:rPr>
              <w:t>
позиции 3501, используемые в производстве пищевых</w:t>
            </w:r>
            <w:r>
              <w:br/>
            </w:r>
            <w:r>
              <w:rPr>
                <w:rFonts w:ascii="Times New Roman"/>
                <w:b w:val="false"/>
                <w:i w:val="false"/>
                <w:color w:val="000000"/>
                <w:sz w:val="20"/>
              </w:rPr>
              <w:t>
продуктов или производстве материалов и изделий для</w:t>
            </w:r>
            <w:r>
              <w:br/>
            </w:r>
            <w:r>
              <w:rPr>
                <w:rFonts w:ascii="Times New Roman"/>
                <w:b w:val="false"/>
                <w:i w:val="false"/>
                <w:color w:val="000000"/>
                <w:sz w:val="20"/>
              </w:rPr>
              <w:t>
контакта с пищевыми продуктами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3504 00 000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Пептоны и их производные, белковые вещества прочие и</w:t>
            </w:r>
            <w:r>
              <w:br/>
            </w:r>
            <w:r>
              <w:rPr>
                <w:rFonts w:ascii="Times New Roman"/>
                <w:b w:val="false"/>
                <w:i w:val="false"/>
                <w:color w:val="000000"/>
                <w:sz w:val="20"/>
              </w:rPr>
              <w:t>
их производные, в другом месте не поименованные или</w:t>
            </w:r>
            <w:r>
              <w:br/>
            </w:r>
            <w:r>
              <w:rPr>
                <w:rFonts w:ascii="Times New Roman"/>
                <w:b w:val="false"/>
                <w:i w:val="false"/>
                <w:color w:val="000000"/>
                <w:sz w:val="20"/>
              </w:rPr>
              <w:t>
не включенные, порошок из кожи, или голья,</w:t>
            </w:r>
            <w:r>
              <w:br/>
            </w:r>
            <w:r>
              <w:rPr>
                <w:rFonts w:ascii="Times New Roman"/>
                <w:b w:val="false"/>
                <w:i w:val="false"/>
                <w:color w:val="000000"/>
                <w:sz w:val="20"/>
              </w:rPr>
              <w:t>
хромированный или нехромированный, используемые в</w:t>
            </w:r>
            <w:r>
              <w:br/>
            </w:r>
            <w:r>
              <w:rPr>
                <w:rFonts w:ascii="Times New Roman"/>
                <w:b w:val="false"/>
                <w:i w:val="false"/>
                <w:color w:val="000000"/>
                <w:sz w:val="20"/>
              </w:rPr>
              <w:t>
производстве пищевых продуктов или производстве</w:t>
            </w:r>
            <w:r>
              <w:br/>
            </w:r>
            <w:r>
              <w:rPr>
                <w:rFonts w:ascii="Times New Roman"/>
                <w:b w:val="false"/>
                <w:i w:val="false"/>
                <w:color w:val="000000"/>
                <w:sz w:val="20"/>
              </w:rPr>
              <w:t>
материалов и изделий для контакта с пищевыми</w:t>
            </w:r>
            <w:r>
              <w:br/>
            </w:r>
            <w:r>
              <w:rPr>
                <w:rFonts w:ascii="Times New Roman"/>
                <w:b w:val="false"/>
                <w:i w:val="false"/>
                <w:color w:val="000000"/>
                <w:sz w:val="20"/>
              </w:rPr>
              <w:t>
продуктами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3506 10 000 0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пригодные для использования в качестве</w:t>
            </w:r>
            <w:r>
              <w:br/>
            </w:r>
            <w:r>
              <w:rPr>
                <w:rFonts w:ascii="Times New Roman"/>
                <w:b w:val="false"/>
                <w:i w:val="false"/>
                <w:color w:val="000000"/>
                <w:sz w:val="20"/>
              </w:rPr>
              <w:t>
клеев или адгезивов, расфасованные для розничной</w:t>
            </w:r>
            <w:r>
              <w:br/>
            </w:r>
            <w:r>
              <w:rPr>
                <w:rFonts w:ascii="Times New Roman"/>
                <w:b w:val="false"/>
                <w:i w:val="false"/>
                <w:color w:val="000000"/>
                <w:sz w:val="20"/>
              </w:rPr>
              <w:t>
продажи в качестве клеев или адгезивов, нетто-массой</w:t>
            </w:r>
            <w:r>
              <w:br/>
            </w:r>
            <w:r>
              <w:rPr>
                <w:rFonts w:ascii="Times New Roman"/>
                <w:b w:val="false"/>
                <w:i w:val="false"/>
                <w:color w:val="000000"/>
                <w:sz w:val="20"/>
              </w:rPr>
              <w:t>
не более 1 кг</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38</w:t>
            </w:r>
            <w:r>
              <w:br/>
            </w:r>
            <w:r>
              <w:rPr>
                <w:rFonts w:ascii="Times New Roman"/>
                <w:b/>
                <w:i w:val="false"/>
                <w:color w:val="000000"/>
                <w:sz w:val="20"/>
              </w:rPr>
              <w:t>
Прочие химические продукты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3802 10 000 0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активированный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Инсектициды, родентициды, фунгициды, гербициды,</w:t>
            </w:r>
            <w:r>
              <w:br/>
            </w:r>
            <w:r>
              <w:rPr>
                <w:rFonts w:ascii="Times New Roman"/>
                <w:b w:val="false"/>
                <w:i w:val="false"/>
                <w:color w:val="000000"/>
                <w:sz w:val="20"/>
              </w:rPr>
              <w:t>
противовсходовые средства и регуляторы роста</w:t>
            </w:r>
            <w:r>
              <w:br/>
            </w:r>
            <w:r>
              <w:rPr>
                <w:rFonts w:ascii="Times New Roman"/>
                <w:b w:val="false"/>
                <w:i w:val="false"/>
                <w:color w:val="000000"/>
                <w:sz w:val="20"/>
              </w:rPr>
              <w:t>
растений, средства дезинфицирующие и аналогичные им,</w:t>
            </w:r>
            <w:r>
              <w:br/>
            </w:r>
            <w:r>
              <w:rPr>
                <w:rFonts w:ascii="Times New Roman"/>
                <w:b w:val="false"/>
                <w:i w:val="false"/>
                <w:color w:val="000000"/>
                <w:sz w:val="20"/>
              </w:rPr>
              <w:t>
расфасованные в формы или упаковки для розничной</w:t>
            </w:r>
            <w:r>
              <w:br/>
            </w:r>
            <w:r>
              <w:rPr>
                <w:rFonts w:ascii="Times New Roman"/>
                <w:b w:val="false"/>
                <w:i w:val="false"/>
                <w:color w:val="000000"/>
                <w:sz w:val="20"/>
              </w:rPr>
              <w:t>
продажи или представленные в виде готовых препаратов</w:t>
            </w:r>
            <w:r>
              <w:br/>
            </w:r>
            <w:r>
              <w:rPr>
                <w:rFonts w:ascii="Times New Roman"/>
                <w:b w:val="false"/>
                <w:i w:val="false"/>
                <w:color w:val="000000"/>
                <w:sz w:val="20"/>
              </w:rPr>
              <w:t>
или изделий (например, ленты, обработанные серой,</w:t>
            </w:r>
            <w:r>
              <w:br/>
            </w:r>
            <w:r>
              <w:rPr>
                <w:rFonts w:ascii="Times New Roman"/>
                <w:b w:val="false"/>
                <w:i w:val="false"/>
                <w:color w:val="000000"/>
                <w:sz w:val="20"/>
              </w:rPr>
              <w:t>
фитили и свечи, и бумага липкая от мух) –</w:t>
            </w:r>
            <w:r>
              <w:br/>
            </w:r>
            <w:r>
              <w:rPr>
                <w:rFonts w:ascii="Times New Roman"/>
                <w:b w:val="false"/>
                <w:i w:val="false"/>
                <w:color w:val="000000"/>
                <w:sz w:val="20"/>
              </w:rPr>
              <w:t>
предназначенные для применения в быту, в</w:t>
            </w:r>
            <w:r>
              <w:br/>
            </w:r>
            <w:r>
              <w:rPr>
                <w:rFonts w:ascii="Times New Roman"/>
                <w:b w:val="false"/>
                <w:i w:val="false"/>
                <w:color w:val="000000"/>
                <w:sz w:val="20"/>
              </w:rPr>
              <w:t>
лечебно-профилактических учреждениях и на других</w:t>
            </w:r>
            <w:r>
              <w:br/>
            </w:r>
            <w:r>
              <w:rPr>
                <w:rFonts w:ascii="Times New Roman"/>
                <w:b w:val="false"/>
                <w:i w:val="false"/>
                <w:color w:val="000000"/>
                <w:sz w:val="20"/>
              </w:rPr>
              <w:t>
объектах для обеспечения безопасности и здоровья</w:t>
            </w:r>
            <w:r>
              <w:br/>
            </w:r>
            <w:r>
              <w:rPr>
                <w:rFonts w:ascii="Times New Roman"/>
                <w:b w:val="false"/>
                <w:i w:val="false"/>
                <w:color w:val="000000"/>
                <w:sz w:val="20"/>
              </w:rPr>
              <w:t>
людей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отделочные, средства для ускорения крашения</w:t>
            </w:r>
            <w:r>
              <w:br/>
            </w:r>
            <w:r>
              <w:rPr>
                <w:rFonts w:ascii="Times New Roman"/>
                <w:b w:val="false"/>
                <w:i w:val="false"/>
                <w:color w:val="000000"/>
                <w:sz w:val="20"/>
              </w:rPr>
              <w:t>
или фиксации красителей и продукты прочие и готовые</w:t>
            </w:r>
            <w:r>
              <w:br/>
            </w:r>
            <w:r>
              <w:rPr>
                <w:rFonts w:ascii="Times New Roman"/>
                <w:b w:val="false"/>
                <w:i w:val="false"/>
                <w:color w:val="000000"/>
                <w:sz w:val="20"/>
              </w:rPr>
              <w:t>
препараты (например, вещества для обработки и</w:t>
            </w:r>
            <w:r>
              <w:br/>
            </w:r>
            <w:r>
              <w:rPr>
                <w:rFonts w:ascii="Times New Roman"/>
                <w:b w:val="false"/>
                <w:i w:val="false"/>
                <w:color w:val="000000"/>
                <w:sz w:val="20"/>
              </w:rPr>
              <w:t>
протравы), применяемые в текстильной, бумажной,</w:t>
            </w:r>
            <w:r>
              <w:br/>
            </w:r>
            <w:r>
              <w:rPr>
                <w:rFonts w:ascii="Times New Roman"/>
                <w:b w:val="false"/>
                <w:i w:val="false"/>
                <w:color w:val="000000"/>
                <w:sz w:val="20"/>
              </w:rPr>
              <w:t>
кожевенной промышленности или аналогичных отраслях, в</w:t>
            </w:r>
            <w:r>
              <w:br/>
            </w:r>
            <w:r>
              <w:rPr>
                <w:rFonts w:ascii="Times New Roman"/>
                <w:b w:val="false"/>
                <w:i w:val="false"/>
                <w:color w:val="000000"/>
                <w:sz w:val="20"/>
              </w:rPr>
              <w:t>
другом месте не поименованные или не включенные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Растворители и разбавители сложные органические, в</w:t>
            </w:r>
            <w:r>
              <w:br/>
            </w:r>
            <w:r>
              <w:rPr>
                <w:rFonts w:ascii="Times New Roman"/>
                <w:b w:val="false"/>
                <w:i w:val="false"/>
                <w:color w:val="000000"/>
                <w:sz w:val="20"/>
              </w:rPr>
              <w:t>
другом месте не поименованные или не включенные;</w:t>
            </w:r>
            <w:r>
              <w:br/>
            </w:r>
            <w:r>
              <w:rPr>
                <w:rFonts w:ascii="Times New Roman"/>
                <w:b w:val="false"/>
                <w:i w:val="false"/>
                <w:color w:val="000000"/>
                <w:sz w:val="20"/>
              </w:rPr>
              <w:t>
готовые составы для удаления красок или лаков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3820 00 000 0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Антифризы и жидкости антиобледенительные готовые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39</w:t>
            </w:r>
            <w:r>
              <w:br/>
            </w:r>
            <w:r>
              <w:rPr>
                <w:rFonts w:ascii="Times New Roman"/>
                <w:b/>
                <w:i w:val="false"/>
                <w:color w:val="000000"/>
                <w:sz w:val="20"/>
              </w:rPr>
              <w:t>
Пластмассы и изделия из них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3917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шланги и их фитинги (например,</w:t>
            </w:r>
            <w:r>
              <w:br/>
            </w:r>
            <w:r>
              <w:rPr>
                <w:rFonts w:ascii="Times New Roman"/>
                <w:b w:val="false"/>
                <w:i w:val="false"/>
                <w:color w:val="000000"/>
                <w:sz w:val="20"/>
              </w:rPr>
              <w:t>
соединения, колена, фланцы), из пластмасс (для</w:t>
            </w:r>
            <w:r>
              <w:br/>
            </w:r>
            <w:r>
              <w:rPr>
                <w:rFonts w:ascii="Times New Roman"/>
                <w:b w:val="false"/>
                <w:i w:val="false"/>
                <w:color w:val="000000"/>
                <w:sz w:val="20"/>
              </w:rPr>
              <w:t>
питьевого водоснабжения); оболочки искусственные (для</w:t>
            </w:r>
            <w:r>
              <w:br/>
            </w:r>
            <w:r>
              <w:rPr>
                <w:rFonts w:ascii="Times New Roman"/>
                <w:b w:val="false"/>
                <w:i w:val="false"/>
                <w:color w:val="000000"/>
                <w:sz w:val="20"/>
              </w:rPr>
              <w:t>
колбасных изделий) из отвержденных протеинов или</w:t>
            </w:r>
            <w:r>
              <w:br/>
            </w:r>
            <w:r>
              <w:rPr>
                <w:rFonts w:ascii="Times New Roman"/>
                <w:b w:val="false"/>
                <w:i w:val="false"/>
                <w:color w:val="000000"/>
                <w:sz w:val="20"/>
              </w:rPr>
              <w:t>
целлюлозных материалов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3918 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Покрытия для пола из пластмасс, самоклеющиеся или</w:t>
            </w:r>
            <w:r>
              <w:br/>
            </w:r>
            <w:r>
              <w:rPr>
                <w:rFonts w:ascii="Times New Roman"/>
                <w:b w:val="false"/>
                <w:i w:val="false"/>
                <w:color w:val="000000"/>
                <w:sz w:val="20"/>
              </w:rPr>
              <w:t>
несамоклеящиеся, в рулонах или пластинах; покрытия</w:t>
            </w:r>
            <w:r>
              <w:br/>
            </w:r>
            <w:r>
              <w:rPr>
                <w:rFonts w:ascii="Times New Roman"/>
                <w:b w:val="false"/>
                <w:i w:val="false"/>
                <w:color w:val="000000"/>
                <w:sz w:val="20"/>
              </w:rPr>
              <w:t>
для стен или потолков из пластмасс, указанные в</w:t>
            </w:r>
            <w:r>
              <w:br/>
            </w:r>
            <w:r>
              <w:rPr>
                <w:rFonts w:ascii="Times New Roman"/>
                <w:b w:val="false"/>
                <w:i w:val="false"/>
                <w:color w:val="000000"/>
                <w:sz w:val="20"/>
              </w:rPr>
              <w:t>
примечания 9 к данной группе, из полимеров</w:t>
            </w:r>
            <w:r>
              <w:br/>
            </w:r>
            <w:r>
              <w:rPr>
                <w:rFonts w:ascii="Times New Roman"/>
                <w:b w:val="false"/>
                <w:i w:val="false"/>
                <w:color w:val="000000"/>
                <w:sz w:val="20"/>
              </w:rPr>
              <w:t>
винилхлорида (для внутренних помещений)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3919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лента, полоса и прочие плоские</w:t>
            </w:r>
            <w:r>
              <w:br/>
            </w:r>
            <w:r>
              <w:rPr>
                <w:rFonts w:ascii="Times New Roman"/>
                <w:b w:val="false"/>
                <w:i w:val="false"/>
                <w:color w:val="000000"/>
                <w:sz w:val="20"/>
              </w:rPr>
              <w:t>
формы, из пластмасс, самоклеящиеся, в рулонах или не</w:t>
            </w:r>
            <w:r>
              <w:br/>
            </w:r>
            <w:r>
              <w:rPr>
                <w:rFonts w:ascii="Times New Roman"/>
                <w:b w:val="false"/>
                <w:i w:val="false"/>
                <w:color w:val="000000"/>
                <w:sz w:val="20"/>
              </w:rPr>
              <w:t>
в рулонах (для внутренних помещений)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3920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и полосы или ленты, прочие, из</w:t>
            </w:r>
            <w:r>
              <w:br/>
            </w:r>
            <w:r>
              <w:rPr>
                <w:rFonts w:ascii="Times New Roman"/>
                <w:b w:val="false"/>
                <w:i w:val="false"/>
                <w:color w:val="000000"/>
                <w:sz w:val="20"/>
              </w:rPr>
              <w:t>
пластмасс, непористые и неармированные, неслоистые,</w:t>
            </w:r>
            <w:r>
              <w:br/>
            </w:r>
            <w:r>
              <w:rPr>
                <w:rFonts w:ascii="Times New Roman"/>
                <w:b w:val="false"/>
                <w:i w:val="false"/>
                <w:color w:val="000000"/>
                <w:sz w:val="20"/>
              </w:rPr>
              <w:t>
без подложки и не соединенные аналогичным способом с</w:t>
            </w:r>
            <w:r>
              <w:br/>
            </w:r>
            <w:r>
              <w:rPr>
                <w:rFonts w:ascii="Times New Roman"/>
                <w:b w:val="false"/>
                <w:i w:val="false"/>
                <w:color w:val="000000"/>
                <w:sz w:val="20"/>
              </w:rPr>
              <w:t>
другими материалами для внутренних помещений, а также</w:t>
            </w:r>
            <w:r>
              <w:br/>
            </w:r>
            <w:r>
              <w:rPr>
                <w:rFonts w:ascii="Times New Roman"/>
                <w:b w:val="false"/>
                <w:i w:val="false"/>
                <w:color w:val="000000"/>
                <w:sz w:val="20"/>
              </w:rPr>
              <w:t xml:space="preserve">
предназначенные для контакта с продуктами </w:t>
            </w:r>
            <w:r>
              <w:br/>
            </w:r>
            <w:r>
              <w:rPr>
                <w:rFonts w:ascii="Times New Roman"/>
                <w:b w:val="false"/>
                <w:i w:val="false"/>
                <w:color w:val="000000"/>
                <w:sz w:val="20"/>
              </w:rPr>
              <w:t>
питания и для изготовления детской одежды,</w:t>
            </w:r>
            <w:r>
              <w:br/>
            </w:r>
            <w:r>
              <w:rPr>
                <w:rFonts w:ascii="Times New Roman"/>
                <w:b w:val="false"/>
                <w:i w:val="false"/>
                <w:color w:val="000000"/>
                <w:sz w:val="20"/>
              </w:rPr>
              <w:t>
обуви и игрушек</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3923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для транспортировки или упаковки товаров из</w:t>
            </w:r>
            <w:r>
              <w:br/>
            </w:r>
            <w:r>
              <w:rPr>
                <w:rFonts w:ascii="Times New Roman"/>
                <w:b w:val="false"/>
                <w:i w:val="false"/>
                <w:color w:val="000000"/>
                <w:sz w:val="20"/>
              </w:rPr>
              <w:t>
пластмасс (коробки, ящики, корзины и аналогичные</w:t>
            </w:r>
            <w:r>
              <w:br/>
            </w:r>
            <w:r>
              <w:rPr>
                <w:rFonts w:ascii="Times New Roman"/>
                <w:b w:val="false"/>
                <w:i w:val="false"/>
                <w:color w:val="000000"/>
                <w:sz w:val="20"/>
              </w:rPr>
              <w:t>
изделия), предназначенные для контакта с пищевыми</w:t>
            </w:r>
            <w:r>
              <w:br/>
            </w:r>
            <w:r>
              <w:rPr>
                <w:rFonts w:ascii="Times New Roman"/>
                <w:b w:val="false"/>
                <w:i w:val="false"/>
                <w:color w:val="000000"/>
                <w:sz w:val="20"/>
              </w:rPr>
              <w:t>
продуктами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3924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столовая и кухонная, приборы столовые и</w:t>
            </w:r>
            <w:r>
              <w:br/>
            </w:r>
            <w:r>
              <w:rPr>
                <w:rFonts w:ascii="Times New Roman"/>
                <w:b w:val="false"/>
                <w:i w:val="false"/>
                <w:color w:val="000000"/>
                <w:sz w:val="20"/>
              </w:rPr>
              <w:t>
кухонные принадлежности, предназначенные для контакта</w:t>
            </w:r>
            <w:r>
              <w:br/>
            </w:r>
            <w:r>
              <w:rPr>
                <w:rFonts w:ascii="Times New Roman"/>
                <w:b w:val="false"/>
                <w:i w:val="false"/>
                <w:color w:val="000000"/>
                <w:sz w:val="20"/>
              </w:rPr>
              <w:t>
с пищевыми продуктами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40</w:t>
            </w:r>
            <w:r>
              <w:br/>
            </w:r>
            <w:r>
              <w:rPr>
                <w:rFonts w:ascii="Times New Roman"/>
                <w:b/>
                <w:i w:val="false"/>
                <w:color w:val="000000"/>
                <w:sz w:val="20"/>
              </w:rPr>
              <w:t>
Каучук, резина и изделия из них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4014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гигиенические из вулканизованной резины,</w:t>
            </w:r>
            <w:r>
              <w:br/>
            </w:r>
            <w:r>
              <w:rPr>
                <w:rFonts w:ascii="Times New Roman"/>
                <w:b w:val="false"/>
                <w:i w:val="false"/>
                <w:color w:val="000000"/>
                <w:sz w:val="20"/>
              </w:rPr>
              <w:t>
кроме твердой резины, с фитингами из твердой резины</w:t>
            </w:r>
            <w:r>
              <w:br/>
            </w:r>
            <w:r>
              <w:rPr>
                <w:rFonts w:ascii="Times New Roman"/>
                <w:b w:val="false"/>
                <w:i w:val="false"/>
                <w:color w:val="000000"/>
                <w:sz w:val="20"/>
              </w:rPr>
              <w:t>
или без них; Различные типы сосок и аналогичные</w:t>
            </w:r>
            <w:r>
              <w:br/>
            </w:r>
            <w:r>
              <w:rPr>
                <w:rFonts w:ascii="Times New Roman"/>
                <w:b w:val="false"/>
                <w:i w:val="false"/>
                <w:color w:val="000000"/>
                <w:sz w:val="20"/>
              </w:rPr>
              <w:t>
изделия для детей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45</w:t>
            </w:r>
            <w:r>
              <w:br/>
            </w:r>
            <w:r>
              <w:rPr>
                <w:rFonts w:ascii="Times New Roman"/>
                <w:b/>
                <w:i w:val="false"/>
                <w:color w:val="000000"/>
                <w:sz w:val="20"/>
              </w:rPr>
              <w:t>
Пробка и изделия из нее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4503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натуральной пробки, предназначенные для</w:t>
            </w:r>
            <w:r>
              <w:br/>
            </w:r>
            <w:r>
              <w:rPr>
                <w:rFonts w:ascii="Times New Roman"/>
                <w:b w:val="false"/>
                <w:i w:val="false"/>
                <w:color w:val="000000"/>
                <w:sz w:val="20"/>
              </w:rPr>
              <w:t>
контакта с пищевыми продуктами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48</w:t>
            </w:r>
            <w:r>
              <w:br/>
            </w:r>
            <w:r>
              <w:rPr>
                <w:rFonts w:ascii="Times New Roman"/>
                <w:b/>
                <w:i w:val="false"/>
                <w:color w:val="000000"/>
                <w:sz w:val="20"/>
              </w:rPr>
              <w:t>
Бумага и картон; изделия из бумажной массы, бумаги или картона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Бумажные туалетные салфетки или салфетки для лица,</w:t>
            </w:r>
            <w:r>
              <w:br/>
            </w:r>
            <w:r>
              <w:rPr>
                <w:rFonts w:ascii="Times New Roman"/>
                <w:b w:val="false"/>
                <w:i w:val="false"/>
                <w:color w:val="000000"/>
                <w:sz w:val="20"/>
              </w:rPr>
              <w:t>
полотенца или пеленки и другие виды бумаги</w:t>
            </w:r>
            <w:r>
              <w:br/>
            </w:r>
            <w:r>
              <w:rPr>
                <w:rFonts w:ascii="Times New Roman"/>
                <w:b w:val="false"/>
                <w:i w:val="false"/>
                <w:color w:val="000000"/>
                <w:sz w:val="20"/>
              </w:rPr>
              <w:t>
хозяйственно-бытового или санитарно-гигиенического</w:t>
            </w:r>
            <w:r>
              <w:br/>
            </w:r>
            <w:r>
              <w:rPr>
                <w:rFonts w:ascii="Times New Roman"/>
                <w:b w:val="false"/>
                <w:i w:val="false"/>
                <w:color w:val="000000"/>
                <w:sz w:val="20"/>
              </w:rPr>
              <w:t>
назначения, целлюлозная вата и полотно из целлюлозных</w:t>
            </w:r>
            <w:r>
              <w:br/>
            </w:r>
            <w:r>
              <w:rPr>
                <w:rFonts w:ascii="Times New Roman"/>
                <w:b w:val="false"/>
                <w:i w:val="false"/>
                <w:color w:val="000000"/>
                <w:sz w:val="20"/>
              </w:rPr>
              <w:t>
волокон, крепированные или некрепированные,</w:t>
            </w:r>
            <w:r>
              <w:br/>
            </w:r>
            <w:r>
              <w:rPr>
                <w:rFonts w:ascii="Times New Roman"/>
                <w:b w:val="false"/>
                <w:i w:val="false"/>
                <w:color w:val="000000"/>
                <w:sz w:val="20"/>
              </w:rPr>
              <w:t>
гофрированные или негофрированные, тисненные или</w:t>
            </w:r>
            <w:r>
              <w:br/>
            </w:r>
            <w:r>
              <w:rPr>
                <w:rFonts w:ascii="Times New Roman"/>
                <w:b w:val="false"/>
                <w:i w:val="false"/>
                <w:color w:val="000000"/>
                <w:sz w:val="20"/>
              </w:rPr>
              <w:t>
нетисненые, перфорированные или неперфорированные, с</w:t>
            </w:r>
            <w:r>
              <w:br/>
            </w:r>
            <w:r>
              <w:rPr>
                <w:rFonts w:ascii="Times New Roman"/>
                <w:b w:val="false"/>
                <w:i w:val="false"/>
                <w:color w:val="000000"/>
                <w:sz w:val="20"/>
              </w:rPr>
              <w:t>
окрашенной или неокрашенной поверхностью,</w:t>
            </w:r>
            <w:r>
              <w:br/>
            </w:r>
            <w:r>
              <w:rPr>
                <w:rFonts w:ascii="Times New Roman"/>
                <w:b w:val="false"/>
                <w:i w:val="false"/>
                <w:color w:val="000000"/>
                <w:sz w:val="20"/>
              </w:rPr>
              <w:t>
напечатанные или ненапечатанные, в рулонах или листах</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4805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для упаковки пищевых продуктов; бумага и</w:t>
            </w:r>
            <w:r>
              <w:br/>
            </w:r>
            <w:r>
              <w:rPr>
                <w:rFonts w:ascii="Times New Roman"/>
                <w:b w:val="false"/>
                <w:i w:val="false"/>
                <w:color w:val="000000"/>
                <w:sz w:val="20"/>
              </w:rPr>
              <w:t>
картон фильтрованные используемые в пищевой</w:t>
            </w:r>
            <w:r>
              <w:br/>
            </w:r>
            <w:r>
              <w:rPr>
                <w:rFonts w:ascii="Times New Roman"/>
                <w:b w:val="false"/>
                <w:i w:val="false"/>
                <w:color w:val="000000"/>
                <w:sz w:val="20"/>
              </w:rPr>
              <w:t>
промышленности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туалетная и аналогичная бумага, целлюлозная</w:t>
            </w:r>
            <w:r>
              <w:br/>
            </w:r>
            <w:r>
              <w:rPr>
                <w:rFonts w:ascii="Times New Roman"/>
                <w:b w:val="false"/>
                <w:i w:val="false"/>
                <w:color w:val="000000"/>
                <w:sz w:val="20"/>
              </w:rPr>
              <w:t>
вата или полотно из целлюлозная вата или полотно из</w:t>
            </w:r>
            <w:r>
              <w:br/>
            </w:r>
            <w:r>
              <w:rPr>
                <w:rFonts w:ascii="Times New Roman"/>
                <w:b w:val="false"/>
                <w:i w:val="false"/>
                <w:color w:val="000000"/>
                <w:sz w:val="20"/>
              </w:rPr>
              <w:t>
целлюлозных волокон хозяйственно-бытового или</w:t>
            </w:r>
            <w:r>
              <w:br/>
            </w:r>
            <w:r>
              <w:rPr>
                <w:rFonts w:ascii="Times New Roman"/>
                <w:b w:val="false"/>
                <w:i w:val="false"/>
                <w:color w:val="000000"/>
                <w:sz w:val="20"/>
              </w:rPr>
              <w:t>
санитарно-гигиенического назначения, в рулонах</w:t>
            </w:r>
            <w:r>
              <w:br/>
            </w:r>
            <w:r>
              <w:rPr>
                <w:rFonts w:ascii="Times New Roman"/>
                <w:b w:val="false"/>
                <w:i w:val="false"/>
                <w:color w:val="000000"/>
                <w:sz w:val="20"/>
              </w:rPr>
              <w:t>
шириной не более 36 см или разрезанные по размеру или</w:t>
            </w:r>
            <w:r>
              <w:br/>
            </w:r>
            <w:r>
              <w:rPr>
                <w:rFonts w:ascii="Times New Roman"/>
                <w:b w:val="false"/>
                <w:i w:val="false"/>
                <w:color w:val="000000"/>
                <w:sz w:val="20"/>
              </w:rPr>
              <w:t>
форме; носовые платки, косметические салфетки,</w:t>
            </w:r>
            <w:r>
              <w:br/>
            </w:r>
            <w:r>
              <w:rPr>
                <w:rFonts w:ascii="Times New Roman"/>
                <w:b w:val="false"/>
                <w:i w:val="false"/>
                <w:color w:val="000000"/>
                <w:sz w:val="20"/>
              </w:rPr>
              <w:t>
полотенца, скатерти, салфетки, детские пеленки,</w:t>
            </w:r>
            <w:r>
              <w:br/>
            </w:r>
            <w:r>
              <w:rPr>
                <w:rFonts w:ascii="Times New Roman"/>
                <w:b w:val="false"/>
                <w:i w:val="false"/>
                <w:color w:val="000000"/>
                <w:sz w:val="20"/>
              </w:rPr>
              <w:t>
тампоны, простыни и аналогичные изделия</w:t>
            </w:r>
            <w:r>
              <w:br/>
            </w:r>
            <w:r>
              <w:rPr>
                <w:rFonts w:ascii="Times New Roman"/>
                <w:b w:val="false"/>
                <w:i w:val="false"/>
                <w:color w:val="000000"/>
                <w:sz w:val="20"/>
              </w:rPr>
              <w:t>
хозяйственно-бытового или медицинского назначения,</w:t>
            </w:r>
            <w:r>
              <w:br/>
            </w:r>
            <w:r>
              <w:rPr>
                <w:rFonts w:ascii="Times New Roman"/>
                <w:b w:val="false"/>
                <w:i w:val="false"/>
                <w:color w:val="000000"/>
                <w:sz w:val="20"/>
              </w:rPr>
              <w:t>
предметы одежды и принадлежности к одежде, из</w:t>
            </w:r>
            <w:r>
              <w:br/>
            </w:r>
            <w:r>
              <w:rPr>
                <w:rFonts w:ascii="Times New Roman"/>
                <w:b w:val="false"/>
                <w:i w:val="false"/>
                <w:color w:val="000000"/>
                <w:sz w:val="20"/>
              </w:rPr>
              <w:t>
бумажной массы, бумаги, целлюлозной ваты или полотна</w:t>
            </w:r>
            <w:r>
              <w:br/>
            </w:r>
            <w:r>
              <w:rPr>
                <w:rFonts w:ascii="Times New Roman"/>
                <w:b w:val="false"/>
                <w:i w:val="false"/>
                <w:color w:val="000000"/>
                <w:sz w:val="20"/>
              </w:rPr>
              <w:t>
из целлюлозных волокон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4818 40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Гигиенические женские прокладки и тампоны, детские</w:t>
            </w:r>
            <w:r>
              <w:br/>
            </w:r>
            <w:r>
              <w:rPr>
                <w:rFonts w:ascii="Times New Roman"/>
                <w:b w:val="false"/>
                <w:i w:val="false"/>
                <w:color w:val="000000"/>
                <w:sz w:val="20"/>
              </w:rPr>
              <w:t>
пеленки и подгузники и аналогичные</w:t>
            </w:r>
            <w:r>
              <w:br/>
            </w:r>
            <w:r>
              <w:rPr>
                <w:rFonts w:ascii="Times New Roman"/>
                <w:b w:val="false"/>
                <w:i w:val="false"/>
                <w:color w:val="000000"/>
                <w:sz w:val="20"/>
              </w:rPr>
              <w:t>
санитарно-гигиенические изделия:</w:t>
            </w:r>
            <w:r>
              <w:br/>
            </w:r>
            <w:r>
              <w:rPr>
                <w:rFonts w:ascii="Times New Roman"/>
                <w:b w:val="false"/>
                <w:i w:val="false"/>
                <w:color w:val="000000"/>
                <w:sz w:val="20"/>
              </w:rPr>
              <w:t>
Гигиенические женские прокладки, тампоны и</w:t>
            </w:r>
            <w:r>
              <w:br/>
            </w:r>
            <w:r>
              <w:rPr>
                <w:rFonts w:ascii="Times New Roman"/>
                <w:b w:val="false"/>
                <w:i w:val="false"/>
                <w:color w:val="000000"/>
                <w:sz w:val="20"/>
              </w:rPr>
              <w:t>
аналогичные изделия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4818 40 110 0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гигиенические женские прокладки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4818 40 130 0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тампоны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4818 40 190 0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4818 40 900 0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пеленки и подгузники и аналогичные</w:t>
            </w:r>
            <w:r>
              <w:br/>
            </w:r>
            <w:r>
              <w:rPr>
                <w:rFonts w:ascii="Times New Roman"/>
                <w:b w:val="false"/>
                <w:i w:val="false"/>
                <w:color w:val="000000"/>
                <w:sz w:val="20"/>
              </w:rPr>
              <w:t>
санитарно-гигиенические изделия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мешки, пакеты и другая упаковочная</w:t>
            </w:r>
            <w:r>
              <w:br/>
            </w:r>
            <w:r>
              <w:rPr>
                <w:rFonts w:ascii="Times New Roman"/>
                <w:b w:val="false"/>
                <w:i w:val="false"/>
                <w:color w:val="000000"/>
                <w:sz w:val="20"/>
              </w:rPr>
              <w:t>
тара, из бумаги, картона, предназначенные для</w:t>
            </w:r>
            <w:r>
              <w:br/>
            </w:r>
            <w:r>
              <w:rPr>
                <w:rFonts w:ascii="Times New Roman"/>
                <w:b w:val="false"/>
                <w:i w:val="false"/>
                <w:color w:val="000000"/>
                <w:sz w:val="20"/>
              </w:rPr>
              <w:t>
упаковки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56</w:t>
            </w:r>
            <w:r>
              <w:br/>
            </w:r>
            <w:r>
              <w:rPr>
                <w:rFonts w:ascii="Times New Roman"/>
                <w:b/>
                <w:i w:val="false"/>
                <w:color w:val="000000"/>
                <w:sz w:val="20"/>
              </w:rPr>
              <w:t>
Вата, войлок или фетр и нетканые материалы; специальная пряжа;</w:t>
            </w:r>
            <w:r>
              <w:br/>
            </w:r>
            <w:r>
              <w:rPr>
                <w:rFonts w:ascii="Times New Roman"/>
                <w:b/>
                <w:i w:val="false"/>
                <w:color w:val="000000"/>
                <w:sz w:val="20"/>
              </w:rPr>
              <w:t>
бечевки, веревки, канаты и тросы и изделия из них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5601 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Женские гигиенические прокладки и тампоны, детские</w:t>
            </w:r>
            <w:r>
              <w:br/>
            </w:r>
            <w:r>
              <w:rPr>
                <w:rFonts w:ascii="Times New Roman"/>
                <w:b w:val="false"/>
                <w:i w:val="false"/>
                <w:color w:val="000000"/>
                <w:sz w:val="20"/>
              </w:rPr>
              <w:t>
пеленки и подгузники и аналогичные</w:t>
            </w:r>
            <w:r>
              <w:br/>
            </w:r>
            <w:r>
              <w:rPr>
                <w:rFonts w:ascii="Times New Roman"/>
                <w:b w:val="false"/>
                <w:i w:val="false"/>
                <w:color w:val="000000"/>
                <w:sz w:val="20"/>
              </w:rPr>
              <w:t>
санитарно-гигиенические изделия, из ваты: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5601 10 100 0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химических волокон;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5601 10 900 0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прочих текстильных материалов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61</w:t>
            </w:r>
            <w:r>
              <w:br/>
            </w:r>
            <w:r>
              <w:rPr>
                <w:rFonts w:ascii="Times New Roman"/>
                <w:b/>
                <w:i w:val="false"/>
                <w:color w:val="000000"/>
                <w:sz w:val="20"/>
              </w:rPr>
              <w:t>
Предметы одежды и принадлежности к одежде, трикотажные</w:t>
            </w:r>
            <w:r>
              <w:br/>
            </w:r>
            <w:r>
              <w:rPr>
                <w:rFonts w:ascii="Times New Roman"/>
                <w:b/>
                <w:i w:val="false"/>
                <w:color w:val="000000"/>
                <w:sz w:val="20"/>
              </w:rPr>
              <w:t>
машинного или ручного вязания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Колготы, чулки, гольфы, носки и подследники и прочие</w:t>
            </w:r>
            <w:r>
              <w:br/>
            </w:r>
            <w:r>
              <w:rPr>
                <w:rFonts w:ascii="Times New Roman"/>
                <w:b w:val="false"/>
                <w:i w:val="false"/>
                <w:color w:val="000000"/>
                <w:sz w:val="20"/>
              </w:rPr>
              <w:t>
чулочно-носочные изделия, включая компрессионные</w:t>
            </w:r>
            <w:r>
              <w:br/>
            </w:r>
            <w:r>
              <w:rPr>
                <w:rFonts w:ascii="Times New Roman"/>
                <w:b w:val="false"/>
                <w:i w:val="false"/>
                <w:color w:val="000000"/>
                <w:sz w:val="20"/>
              </w:rPr>
              <w:t>
чулочно-носочные изделия с распределенным давлением</w:t>
            </w:r>
            <w:r>
              <w:br/>
            </w:r>
            <w:r>
              <w:rPr>
                <w:rFonts w:ascii="Times New Roman"/>
                <w:b w:val="false"/>
                <w:i w:val="false"/>
                <w:color w:val="000000"/>
                <w:sz w:val="20"/>
              </w:rPr>
              <w:t>
(например, чулки для страдающих варикозным</w:t>
            </w:r>
            <w:r>
              <w:br/>
            </w:r>
            <w:r>
              <w:rPr>
                <w:rFonts w:ascii="Times New Roman"/>
                <w:b w:val="false"/>
                <w:i w:val="false"/>
                <w:color w:val="000000"/>
                <w:sz w:val="20"/>
              </w:rPr>
              <w:t>
расширением вен) и обувь без подошв, трикотажные</w:t>
            </w:r>
            <w:r>
              <w:br/>
            </w:r>
            <w:r>
              <w:rPr>
                <w:rFonts w:ascii="Times New Roman"/>
                <w:b w:val="false"/>
                <w:i w:val="false"/>
                <w:color w:val="000000"/>
                <w:sz w:val="20"/>
              </w:rPr>
              <w:t>
машинного или ручного вязания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62</w:t>
            </w:r>
            <w:r>
              <w:br/>
            </w:r>
            <w:r>
              <w:rPr>
                <w:rFonts w:ascii="Times New Roman"/>
                <w:b/>
                <w:i w:val="false"/>
                <w:color w:val="000000"/>
                <w:sz w:val="20"/>
              </w:rPr>
              <w:t>
Предметы одежды и принадлежности к одежде, кроме трикотажных</w:t>
            </w:r>
            <w:r>
              <w:br/>
            </w:r>
            <w:r>
              <w:rPr>
                <w:rFonts w:ascii="Times New Roman"/>
                <w:b/>
                <w:i w:val="false"/>
                <w:color w:val="000000"/>
                <w:sz w:val="20"/>
              </w:rPr>
              <w:t>
машинного или ручного вязания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Майки и нательные фуфайки прочие, кальсоны, трусы,</w:t>
            </w:r>
            <w:r>
              <w:br/>
            </w:r>
            <w:r>
              <w:rPr>
                <w:rFonts w:ascii="Times New Roman"/>
                <w:b w:val="false"/>
                <w:i w:val="false"/>
                <w:color w:val="000000"/>
                <w:sz w:val="20"/>
              </w:rPr>
              <w:t>
ночные сорочки, пижамы, купальные халаты, домашние</w:t>
            </w:r>
            <w:r>
              <w:br/>
            </w:r>
            <w:r>
              <w:rPr>
                <w:rFonts w:ascii="Times New Roman"/>
                <w:b w:val="false"/>
                <w:i w:val="false"/>
                <w:color w:val="000000"/>
                <w:sz w:val="20"/>
              </w:rPr>
              <w:t>
халаты и аналогичные изделия мужские или для</w:t>
            </w:r>
            <w:r>
              <w:br/>
            </w:r>
            <w:r>
              <w:rPr>
                <w:rFonts w:ascii="Times New Roman"/>
                <w:b w:val="false"/>
                <w:i w:val="false"/>
                <w:color w:val="000000"/>
                <w:sz w:val="20"/>
              </w:rPr>
              <w:t>
мальчиков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Майки и нательные фуфайки прочие, комбинации, нижние</w:t>
            </w:r>
            <w:r>
              <w:br/>
            </w:r>
            <w:r>
              <w:rPr>
                <w:rFonts w:ascii="Times New Roman"/>
                <w:b w:val="false"/>
                <w:i w:val="false"/>
                <w:color w:val="000000"/>
                <w:sz w:val="20"/>
              </w:rPr>
              <w:t>
юбки, трусы, панталоны, ночные сорочки, пижамы,</w:t>
            </w:r>
            <w:r>
              <w:br/>
            </w:r>
            <w:r>
              <w:rPr>
                <w:rFonts w:ascii="Times New Roman"/>
                <w:b w:val="false"/>
                <w:i w:val="false"/>
                <w:color w:val="000000"/>
                <w:sz w:val="20"/>
              </w:rPr>
              <w:t>
пеньюары, купальные халаты, домашние халаты и</w:t>
            </w:r>
            <w:r>
              <w:br/>
            </w:r>
            <w:r>
              <w:rPr>
                <w:rFonts w:ascii="Times New Roman"/>
                <w:b w:val="false"/>
                <w:i w:val="false"/>
                <w:color w:val="000000"/>
                <w:sz w:val="20"/>
              </w:rPr>
              <w:t>
аналогичные изделия женские или для девочек</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6212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Бюстгальтеры, пояса, корсеты, подтяжки, подвязки и</w:t>
            </w:r>
            <w:r>
              <w:br/>
            </w:r>
            <w:r>
              <w:rPr>
                <w:rFonts w:ascii="Times New Roman"/>
                <w:b w:val="false"/>
                <w:i w:val="false"/>
                <w:color w:val="000000"/>
                <w:sz w:val="20"/>
              </w:rPr>
              <w:t>
аналогичные изделия трикотажные машинного или ручного</w:t>
            </w:r>
            <w:r>
              <w:br/>
            </w:r>
            <w:r>
              <w:rPr>
                <w:rFonts w:ascii="Times New Roman"/>
                <w:b w:val="false"/>
                <w:i w:val="false"/>
                <w:color w:val="000000"/>
                <w:sz w:val="20"/>
              </w:rPr>
              <w:t>
вязания или нетрикотажные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69</w:t>
            </w:r>
            <w:r>
              <w:br/>
            </w:r>
            <w:r>
              <w:rPr>
                <w:rFonts w:ascii="Times New Roman"/>
                <w:b/>
                <w:i w:val="false"/>
                <w:color w:val="000000"/>
                <w:sz w:val="20"/>
              </w:rPr>
              <w:t>
Керамические изделия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6911,</w:t>
            </w:r>
          </w:p>
          <w:p>
            <w:pPr>
              <w:spacing w:after="20"/>
              <w:ind w:left="20"/>
              <w:jc w:val="both"/>
            </w:pPr>
            <w:r>
              <w:rPr>
                <w:rFonts w:ascii="Times New Roman"/>
                <w:b w:val="false"/>
                <w:i w:val="false"/>
                <w:color w:val="000000"/>
                <w:sz w:val="20"/>
              </w:rPr>
              <w:t>из 6912 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столовая, кухонная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70</w:t>
            </w:r>
            <w:r>
              <w:br/>
            </w:r>
            <w:r>
              <w:rPr>
                <w:rFonts w:ascii="Times New Roman"/>
                <w:b/>
                <w:i w:val="false"/>
                <w:color w:val="000000"/>
                <w:sz w:val="20"/>
              </w:rPr>
              <w:t>
Стекло и изделия из него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7010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Бутыли, бутылки, флаконы, кувшины, горшки, банки,</w:t>
            </w:r>
            <w:r>
              <w:br/>
            </w:r>
            <w:r>
              <w:rPr>
                <w:rFonts w:ascii="Times New Roman"/>
                <w:b w:val="false"/>
                <w:i w:val="false"/>
                <w:color w:val="000000"/>
                <w:sz w:val="20"/>
              </w:rPr>
              <w:t>
прочие стеклянные емкости для хранения,</w:t>
            </w:r>
            <w:r>
              <w:br/>
            </w:r>
            <w:r>
              <w:rPr>
                <w:rFonts w:ascii="Times New Roman"/>
                <w:b w:val="false"/>
                <w:i w:val="false"/>
                <w:color w:val="000000"/>
                <w:sz w:val="20"/>
              </w:rPr>
              <w:t>
транспортировки или упаковки пищевых продуктов</w:t>
            </w:r>
            <w:r>
              <w:br/>
            </w:r>
            <w:r>
              <w:rPr>
                <w:rFonts w:ascii="Times New Roman"/>
                <w:b w:val="false"/>
                <w:i w:val="false"/>
                <w:color w:val="000000"/>
                <w:sz w:val="20"/>
              </w:rPr>
              <w:t>
промышленного и хозяйственного назначения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7013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столовая, кухонная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73</w:t>
            </w:r>
            <w:r>
              <w:br/>
            </w:r>
            <w:r>
              <w:rPr>
                <w:rFonts w:ascii="Times New Roman"/>
                <w:b/>
                <w:i w:val="false"/>
                <w:color w:val="000000"/>
                <w:sz w:val="20"/>
              </w:rPr>
              <w:t>
Изделия из черных металлов (предназначенные для контактов</w:t>
            </w:r>
            <w:r>
              <w:br/>
            </w:r>
            <w:r>
              <w:rPr>
                <w:rFonts w:ascii="Times New Roman"/>
                <w:b/>
                <w:i w:val="false"/>
                <w:color w:val="000000"/>
                <w:sz w:val="20"/>
              </w:rPr>
              <w:t>
с пищевыми продуктами и питьевой водой)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7310</w:t>
            </w:r>
          </w:p>
          <w:p>
            <w:pPr>
              <w:spacing w:after="20"/>
              <w:ind w:left="20"/>
              <w:jc w:val="both"/>
            </w:pPr>
            <w:r>
              <w:rPr>
                <w:rFonts w:ascii="Times New Roman"/>
                <w:b w:val="false"/>
                <w:i w:val="false"/>
                <w:color w:val="000000"/>
                <w:sz w:val="20"/>
              </w:rPr>
              <w:t>7310 10 000 0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Цистерны, бочки, барабаны, канистры, ящики и</w:t>
            </w:r>
            <w:r>
              <w:br/>
            </w:r>
            <w:r>
              <w:rPr>
                <w:rFonts w:ascii="Times New Roman"/>
                <w:b w:val="false"/>
                <w:i w:val="false"/>
                <w:color w:val="000000"/>
                <w:sz w:val="20"/>
              </w:rPr>
              <w:t>
аналогичные емкости, из черных металлов, для любых</w:t>
            </w:r>
            <w:r>
              <w:br/>
            </w:r>
            <w:r>
              <w:rPr>
                <w:rFonts w:ascii="Times New Roman"/>
                <w:b w:val="false"/>
                <w:i w:val="false"/>
                <w:color w:val="000000"/>
                <w:sz w:val="20"/>
              </w:rPr>
              <w:t>
веществ (кроме сжатого или сжиженного газа)</w:t>
            </w:r>
            <w:r>
              <w:br/>
            </w:r>
            <w:r>
              <w:rPr>
                <w:rFonts w:ascii="Times New Roman"/>
                <w:b w:val="false"/>
                <w:i w:val="false"/>
                <w:color w:val="000000"/>
                <w:sz w:val="20"/>
              </w:rPr>
              <w:t>
вместимостью не более 300 л., с облицовкой или</w:t>
            </w:r>
            <w:r>
              <w:br/>
            </w:r>
            <w:r>
              <w:rPr>
                <w:rFonts w:ascii="Times New Roman"/>
                <w:b w:val="false"/>
                <w:i w:val="false"/>
                <w:color w:val="000000"/>
                <w:sz w:val="20"/>
              </w:rPr>
              <w:t>
теплоизоляцией или без них, но без механического или</w:t>
            </w:r>
            <w:r>
              <w:br/>
            </w:r>
            <w:r>
              <w:rPr>
                <w:rFonts w:ascii="Times New Roman"/>
                <w:b w:val="false"/>
                <w:i w:val="false"/>
                <w:color w:val="000000"/>
                <w:sz w:val="20"/>
              </w:rPr>
              <w:t>
теплотехнического оборудования, за исключением</w:t>
            </w:r>
            <w:r>
              <w:br/>
            </w:r>
            <w:r>
              <w:rPr>
                <w:rFonts w:ascii="Times New Roman"/>
                <w:b w:val="false"/>
                <w:i w:val="false"/>
                <w:color w:val="000000"/>
                <w:sz w:val="20"/>
              </w:rPr>
              <w:t>
вместимостью 50 л. и более,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7323 92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w:t>
            </w:r>
            <w:r>
              <w:br/>
            </w:r>
            <w:r>
              <w:rPr>
                <w:rFonts w:ascii="Times New Roman"/>
                <w:b w:val="false"/>
                <w:i w:val="false"/>
                <w:color w:val="000000"/>
                <w:sz w:val="20"/>
              </w:rPr>
              <w:t>
бытовых нужд и их части, из черных металлов: из</w:t>
            </w:r>
            <w:r>
              <w:br/>
            </w:r>
            <w:r>
              <w:rPr>
                <w:rFonts w:ascii="Times New Roman"/>
                <w:b w:val="false"/>
                <w:i w:val="false"/>
                <w:color w:val="000000"/>
                <w:sz w:val="20"/>
              </w:rPr>
              <w:t>
чугунного литья, эмалированные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7323 93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w:t>
            </w:r>
            <w:r>
              <w:br/>
            </w:r>
            <w:r>
              <w:rPr>
                <w:rFonts w:ascii="Times New Roman"/>
                <w:b w:val="false"/>
                <w:i w:val="false"/>
                <w:color w:val="000000"/>
                <w:sz w:val="20"/>
              </w:rPr>
              <w:t>
бытовых нужд и их части, из черных металлов:</w:t>
            </w:r>
            <w:r>
              <w:br/>
            </w:r>
            <w:r>
              <w:rPr>
                <w:rFonts w:ascii="Times New Roman"/>
                <w:b w:val="false"/>
                <w:i w:val="false"/>
                <w:color w:val="000000"/>
                <w:sz w:val="20"/>
              </w:rPr>
              <w:t>
из коррозионно-стойкой стали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7323 94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w:t>
            </w:r>
            <w:r>
              <w:br/>
            </w:r>
            <w:r>
              <w:rPr>
                <w:rFonts w:ascii="Times New Roman"/>
                <w:b w:val="false"/>
                <w:i w:val="false"/>
                <w:color w:val="000000"/>
                <w:sz w:val="20"/>
              </w:rPr>
              <w:t>
бытовых нужд и их части, из черных металлов (кроме</w:t>
            </w:r>
            <w:r>
              <w:br/>
            </w:r>
            <w:r>
              <w:rPr>
                <w:rFonts w:ascii="Times New Roman"/>
                <w:b w:val="false"/>
                <w:i w:val="false"/>
                <w:color w:val="000000"/>
                <w:sz w:val="20"/>
              </w:rPr>
              <w:t>
чугунного литья), эмалированные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7323 99 990 0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w:t>
            </w:r>
            <w:r>
              <w:br/>
            </w:r>
            <w:r>
              <w:rPr>
                <w:rFonts w:ascii="Times New Roman"/>
                <w:b w:val="false"/>
                <w:i w:val="false"/>
                <w:color w:val="000000"/>
                <w:sz w:val="20"/>
              </w:rPr>
              <w:t>
бытовых нужд и их части, из черных металлов: крышки</w:t>
            </w:r>
            <w:r>
              <w:br/>
            </w:r>
            <w:r>
              <w:rPr>
                <w:rFonts w:ascii="Times New Roman"/>
                <w:b w:val="false"/>
                <w:i w:val="false"/>
                <w:color w:val="000000"/>
                <w:sz w:val="20"/>
              </w:rPr>
              <w:t>
металлические для стеклянной тары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74</w:t>
            </w:r>
            <w:r>
              <w:br/>
            </w:r>
            <w:r>
              <w:rPr>
                <w:rFonts w:ascii="Times New Roman"/>
                <w:b/>
                <w:i w:val="false"/>
                <w:color w:val="000000"/>
                <w:sz w:val="20"/>
              </w:rPr>
              <w:t>
Медь и изделия из нее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7418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w:t>
            </w:r>
            <w:r>
              <w:br/>
            </w:r>
            <w:r>
              <w:rPr>
                <w:rFonts w:ascii="Times New Roman"/>
                <w:b w:val="false"/>
                <w:i w:val="false"/>
                <w:color w:val="000000"/>
                <w:sz w:val="20"/>
              </w:rPr>
              <w:t>
бытовых нужд из мельхиора, латуни, нейзильбера с</w:t>
            </w:r>
            <w:r>
              <w:br/>
            </w:r>
            <w:r>
              <w:rPr>
                <w:rFonts w:ascii="Times New Roman"/>
                <w:b w:val="false"/>
                <w:i w:val="false"/>
                <w:color w:val="000000"/>
                <w:sz w:val="20"/>
              </w:rPr>
              <w:t>
хромовым, никелевым, золотым, серебряным покрытием</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76</w:t>
            </w:r>
            <w:r>
              <w:br/>
            </w:r>
            <w:r>
              <w:rPr>
                <w:rFonts w:ascii="Times New Roman"/>
                <w:b/>
                <w:i w:val="false"/>
                <w:color w:val="000000"/>
                <w:sz w:val="20"/>
              </w:rPr>
              <w:t>
Алюминий и изделия из него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7612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Фляги металлические для молока и молочных продуктов</w:t>
            </w:r>
            <w:r>
              <w:br/>
            </w:r>
            <w:r>
              <w:rPr>
                <w:rFonts w:ascii="Times New Roman"/>
                <w:b w:val="false"/>
                <w:i w:val="false"/>
                <w:color w:val="000000"/>
                <w:sz w:val="20"/>
              </w:rPr>
              <w:t>
вместимостью</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7615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w:t>
            </w:r>
            <w:r>
              <w:br/>
            </w:r>
            <w:r>
              <w:rPr>
                <w:rFonts w:ascii="Times New Roman"/>
                <w:b w:val="false"/>
                <w:i w:val="false"/>
                <w:color w:val="000000"/>
                <w:sz w:val="20"/>
              </w:rPr>
              <w:t>
бытовых нужд и их части из алюминия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84</w:t>
            </w:r>
            <w:r>
              <w:br/>
            </w:r>
            <w:r>
              <w:rPr>
                <w:rFonts w:ascii="Times New Roman"/>
                <w:b/>
                <w:i w:val="false"/>
                <w:color w:val="000000"/>
                <w:sz w:val="20"/>
              </w:rPr>
              <w:t>
Реакторы ядерные, котлы, оборудование и механические</w:t>
            </w:r>
            <w:r>
              <w:br/>
            </w:r>
            <w:r>
              <w:rPr>
                <w:rFonts w:ascii="Times New Roman"/>
                <w:b/>
                <w:i w:val="false"/>
                <w:color w:val="000000"/>
                <w:sz w:val="20"/>
              </w:rPr>
              <w:t>
устройства; их части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8413 70 300 0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герметичные центробежные для нагревательных</w:t>
            </w:r>
            <w:r>
              <w:br/>
            </w:r>
            <w:r>
              <w:rPr>
                <w:rFonts w:ascii="Times New Roman"/>
                <w:b w:val="false"/>
                <w:i w:val="false"/>
                <w:color w:val="000000"/>
                <w:sz w:val="20"/>
              </w:rPr>
              <w:t>
систем и горячего водоснабжения; оборудование и</w:t>
            </w:r>
            <w:r>
              <w:br/>
            </w:r>
            <w:r>
              <w:rPr>
                <w:rFonts w:ascii="Times New Roman"/>
                <w:b w:val="false"/>
                <w:i w:val="false"/>
                <w:color w:val="000000"/>
                <w:sz w:val="20"/>
              </w:rPr>
              <w:t>
устройства для фильтрования или очистки жидкостей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8414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воздушные или вакуумные, воздушные или газовые</w:t>
            </w:r>
            <w:r>
              <w:br/>
            </w:r>
            <w:r>
              <w:rPr>
                <w:rFonts w:ascii="Times New Roman"/>
                <w:b w:val="false"/>
                <w:i w:val="false"/>
                <w:color w:val="000000"/>
                <w:sz w:val="20"/>
              </w:rPr>
              <w:t>
компрессоры и вентиляторы; вентиляционные или</w:t>
            </w:r>
            <w:r>
              <w:br/>
            </w:r>
            <w:r>
              <w:rPr>
                <w:rFonts w:ascii="Times New Roman"/>
                <w:b w:val="false"/>
                <w:i w:val="false"/>
                <w:color w:val="000000"/>
                <w:sz w:val="20"/>
              </w:rPr>
              <w:t>
рециркуляционные вытяжные колпаки или шкафы с</w:t>
            </w:r>
            <w:r>
              <w:br/>
            </w:r>
            <w:r>
              <w:rPr>
                <w:rFonts w:ascii="Times New Roman"/>
                <w:b w:val="false"/>
                <w:i w:val="false"/>
                <w:color w:val="000000"/>
                <w:sz w:val="20"/>
              </w:rPr>
              <w:t>
вентилятором, с фильтрами или без фильтров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кондиционирования воздуха,</w:t>
            </w:r>
            <w:r>
              <w:br/>
            </w:r>
            <w:r>
              <w:rPr>
                <w:rFonts w:ascii="Times New Roman"/>
                <w:b w:val="false"/>
                <w:i w:val="false"/>
                <w:color w:val="000000"/>
                <w:sz w:val="20"/>
              </w:rPr>
              <w:t>
оборудованные вентилятором с двигателем и приборами</w:t>
            </w:r>
            <w:r>
              <w:br/>
            </w:r>
            <w:r>
              <w:rPr>
                <w:rFonts w:ascii="Times New Roman"/>
                <w:b w:val="false"/>
                <w:i w:val="false"/>
                <w:color w:val="000000"/>
                <w:sz w:val="20"/>
              </w:rPr>
              <w:t>
для измерения температуры и влажности воздуха,</w:t>
            </w:r>
            <w:r>
              <w:br/>
            </w:r>
            <w:r>
              <w:rPr>
                <w:rFonts w:ascii="Times New Roman"/>
                <w:b w:val="false"/>
                <w:i w:val="false"/>
                <w:color w:val="000000"/>
                <w:sz w:val="20"/>
              </w:rPr>
              <w:t>
включая кондиционеры, в которых влажность не может</w:t>
            </w:r>
            <w:r>
              <w:br/>
            </w:r>
            <w:r>
              <w:rPr>
                <w:rFonts w:ascii="Times New Roman"/>
                <w:b w:val="false"/>
                <w:i w:val="false"/>
                <w:color w:val="000000"/>
                <w:sz w:val="20"/>
              </w:rPr>
              <w:t>
регулироваться отдельно</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8421 19 700 9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8421 21 000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фильтрования или очистки воды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8421 39 200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устройства для фильтрования и очистки</w:t>
            </w:r>
            <w:r>
              <w:br/>
            </w:r>
            <w:r>
              <w:rPr>
                <w:rFonts w:ascii="Times New Roman"/>
                <w:b w:val="false"/>
                <w:i w:val="false"/>
                <w:color w:val="000000"/>
                <w:sz w:val="20"/>
              </w:rPr>
              <w:t>
воздуха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8418</w:t>
            </w:r>
          </w:p>
          <w:p>
            <w:pPr>
              <w:spacing w:after="20"/>
              <w:ind w:left="20"/>
              <w:jc w:val="both"/>
            </w:pPr>
            <w:r>
              <w:rPr>
                <w:rFonts w:ascii="Times New Roman"/>
                <w:b w:val="false"/>
                <w:i w:val="false"/>
                <w:color w:val="000000"/>
                <w:sz w:val="20"/>
              </w:rPr>
              <w:t>8418 21,</w:t>
            </w:r>
          </w:p>
          <w:p>
            <w:pPr>
              <w:spacing w:after="20"/>
              <w:ind w:left="20"/>
              <w:jc w:val="both"/>
            </w:pPr>
            <w:r>
              <w:rPr>
                <w:rFonts w:ascii="Times New Roman"/>
                <w:b w:val="false"/>
                <w:i w:val="false"/>
                <w:color w:val="000000"/>
                <w:sz w:val="20"/>
              </w:rPr>
              <w:t>8418 30 910,</w:t>
            </w:r>
          </w:p>
          <w:p>
            <w:pPr>
              <w:spacing w:after="20"/>
              <w:ind w:left="20"/>
              <w:jc w:val="both"/>
            </w:pPr>
            <w:r>
              <w:rPr>
                <w:rFonts w:ascii="Times New Roman"/>
                <w:b w:val="false"/>
                <w:i w:val="false"/>
                <w:color w:val="000000"/>
                <w:sz w:val="20"/>
              </w:rPr>
              <w:t>8418 30 990,</w:t>
            </w:r>
          </w:p>
          <w:p>
            <w:pPr>
              <w:spacing w:after="20"/>
              <w:ind w:left="20"/>
              <w:jc w:val="both"/>
            </w:pPr>
            <w:r>
              <w:rPr>
                <w:rFonts w:ascii="Times New Roman"/>
                <w:b w:val="false"/>
                <w:i w:val="false"/>
                <w:color w:val="000000"/>
                <w:sz w:val="20"/>
              </w:rPr>
              <w:t>8418 40 910,</w:t>
            </w:r>
          </w:p>
          <w:p>
            <w:pPr>
              <w:spacing w:after="20"/>
              <w:ind w:left="20"/>
              <w:jc w:val="both"/>
            </w:pPr>
            <w:r>
              <w:rPr>
                <w:rFonts w:ascii="Times New Roman"/>
                <w:b w:val="false"/>
                <w:i w:val="false"/>
                <w:color w:val="000000"/>
                <w:sz w:val="20"/>
              </w:rPr>
              <w:t>8418 40 990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Шкафы, камеры холодильные, морозильные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(камеры, шкафы, витрины, прилавки и</w:t>
            </w:r>
            <w:r>
              <w:br/>
            </w:r>
            <w:r>
              <w:rPr>
                <w:rFonts w:ascii="Times New Roman"/>
                <w:b w:val="false"/>
                <w:i w:val="false"/>
                <w:color w:val="000000"/>
                <w:sz w:val="20"/>
              </w:rPr>
              <w:t>
аналогичная мебель) для хранения и демонстрации, со</w:t>
            </w:r>
            <w:r>
              <w:br/>
            </w:r>
            <w:r>
              <w:rPr>
                <w:rFonts w:ascii="Times New Roman"/>
                <w:b w:val="false"/>
                <w:i w:val="false"/>
                <w:color w:val="000000"/>
                <w:sz w:val="20"/>
              </w:rPr>
              <w:t>
встроенным холодильным или морозильным оборудованием,</w:t>
            </w:r>
            <w:r>
              <w:br/>
            </w:r>
            <w:r>
              <w:rPr>
                <w:rFonts w:ascii="Times New Roman"/>
                <w:b w:val="false"/>
                <w:i w:val="false"/>
                <w:color w:val="000000"/>
                <w:sz w:val="20"/>
              </w:rPr>
              <w:t>
прочая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8421 21 000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устройства для фильтрования или</w:t>
            </w:r>
            <w:r>
              <w:br/>
            </w:r>
            <w:r>
              <w:rPr>
                <w:rFonts w:ascii="Times New Roman"/>
                <w:b w:val="false"/>
                <w:i w:val="false"/>
                <w:color w:val="000000"/>
                <w:sz w:val="20"/>
              </w:rPr>
              <w:t>
очистки воды: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8422 40 000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упаковки или обертки (включая</w:t>
            </w:r>
            <w:r>
              <w:br/>
            </w:r>
            <w:r>
              <w:rPr>
                <w:rFonts w:ascii="Times New Roman"/>
                <w:b w:val="false"/>
                <w:i w:val="false"/>
                <w:color w:val="000000"/>
                <w:sz w:val="20"/>
              </w:rPr>
              <w:t>
оборудование, обертывающее товар с термоусадкой</w:t>
            </w:r>
            <w:r>
              <w:br/>
            </w:r>
            <w:r>
              <w:rPr>
                <w:rFonts w:ascii="Times New Roman"/>
                <w:b w:val="false"/>
                <w:i w:val="false"/>
                <w:color w:val="000000"/>
                <w:sz w:val="20"/>
              </w:rPr>
              <w:t>
упаковочного материала), предназначенное для</w:t>
            </w:r>
            <w:r>
              <w:br/>
            </w:r>
            <w:r>
              <w:rPr>
                <w:rFonts w:ascii="Times New Roman"/>
                <w:b w:val="false"/>
                <w:i w:val="false"/>
                <w:color w:val="000000"/>
                <w:sz w:val="20"/>
              </w:rPr>
              <w:t>
сахарной и крахмально-паточной промышленности;</w:t>
            </w:r>
            <w:r>
              <w:br/>
            </w:r>
            <w:r>
              <w:rPr>
                <w:rFonts w:ascii="Times New Roman"/>
                <w:b w:val="false"/>
                <w:i w:val="false"/>
                <w:color w:val="000000"/>
                <w:sz w:val="20"/>
              </w:rPr>
              <w:t>
оборудование для открывания и повторного закрывания</w:t>
            </w:r>
            <w:r>
              <w:br/>
            </w:r>
            <w:r>
              <w:rPr>
                <w:rFonts w:ascii="Times New Roman"/>
                <w:b w:val="false"/>
                <w:i w:val="false"/>
                <w:color w:val="000000"/>
                <w:sz w:val="20"/>
              </w:rPr>
              <w:t>
консервных банок и бутылок;</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8423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взвешивания пищевых продуктов</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8434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и аппараты доильные, оборудование для</w:t>
            </w:r>
            <w:r>
              <w:br/>
            </w:r>
            <w:r>
              <w:rPr>
                <w:rFonts w:ascii="Times New Roman"/>
                <w:b w:val="false"/>
                <w:i w:val="false"/>
                <w:color w:val="000000"/>
                <w:sz w:val="20"/>
              </w:rPr>
              <w:t>
обработки и переработки молока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8437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мукомольной промышленности или для</w:t>
            </w:r>
            <w:r>
              <w:br/>
            </w:r>
            <w:r>
              <w:rPr>
                <w:rFonts w:ascii="Times New Roman"/>
                <w:b w:val="false"/>
                <w:i w:val="false"/>
                <w:color w:val="000000"/>
                <w:sz w:val="20"/>
              </w:rPr>
              <w:t>
обработки зерновых или сухих бобовых культур, кроме</w:t>
            </w:r>
            <w:r>
              <w:br/>
            </w:r>
            <w:r>
              <w:rPr>
                <w:rFonts w:ascii="Times New Roman"/>
                <w:b w:val="false"/>
                <w:i w:val="false"/>
                <w:color w:val="000000"/>
                <w:sz w:val="20"/>
              </w:rPr>
              <w:t>
оборудования, используемого на сельскохозяйственных</w:t>
            </w:r>
            <w:r>
              <w:br/>
            </w:r>
            <w:r>
              <w:rPr>
                <w:rFonts w:ascii="Times New Roman"/>
                <w:b w:val="false"/>
                <w:i w:val="false"/>
                <w:color w:val="000000"/>
                <w:sz w:val="20"/>
              </w:rPr>
              <w:t>
фермах</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промышленного приготовления или</w:t>
            </w:r>
            <w:r>
              <w:br/>
            </w:r>
            <w:r>
              <w:rPr>
                <w:rFonts w:ascii="Times New Roman"/>
                <w:b w:val="false"/>
                <w:i w:val="false"/>
                <w:color w:val="000000"/>
                <w:sz w:val="20"/>
              </w:rPr>
              <w:t>
производства пищевых продуктов или напитков, в другом</w:t>
            </w:r>
            <w:r>
              <w:br/>
            </w:r>
            <w:r>
              <w:rPr>
                <w:rFonts w:ascii="Times New Roman"/>
                <w:b w:val="false"/>
                <w:i w:val="false"/>
                <w:color w:val="000000"/>
                <w:sz w:val="20"/>
              </w:rPr>
              <w:t>
месте данной группы не поименованное или не</w:t>
            </w:r>
            <w:r>
              <w:br/>
            </w:r>
            <w:r>
              <w:rPr>
                <w:rFonts w:ascii="Times New Roman"/>
                <w:b w:val="false"/>
                <w:i w:val="false"/>
                <w:color w:val="000000"/>
                <w:sz w:val="20"/>
              </w:rPr>
              <w:t>
включенное, кроме оборудования для экстрагирования</w:t>
            </w:r>
            <w:r>
              <w:br/>
            </w:r>
            <w:r>
              <w:rPr>
                <w:rFonts w:ascii="Times New Roman"/>
                <w:b w:val="false"/>
                <w:i w:val="false"/>
                <w:color w:val="000000"/>
                <w:sz w:val="20"/>
              </w:rPr>
              <w:t>
или приготовления животных или нелетучих растительных</w:t>
            </w:r>
            <w:r>
              <w:br/>
            </w:r>
            <w:r>
              <w:rPr>
                <w:rFonts w:ascii="Times New Roman"/>
                <w:b w:val="false"/>
                <w:i w:val="false"/>
                <w:color w:val="000000"/>
                <w:sz w:val="20"/>
              </w:rPr>
              <w:t>
жиров или масел: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85</w:t>
            </w:r>
            <w:r>
              <w:br/>
            </w:r>
            <w:r>
              <w:rPr>
                <w:rFonts w:ascii="Times New Roman"/>
                <w:b/>
                <w:i w:val="false"/>
                <w:color w:val="000000"/>
                <w:sz w:val="20"/>
              </w:rPr>
              <w:t>
Электрические машины и оборудование, их части;</w:t>
            </w:r>
            <w:r>
              <w:br/>
            </w:r>
            <w:r>
              <w:rPr>
                <w:rFonts w:ascii="Times New Roman"/>
                <w:b/>
                <w:i w:val="false"/>
                <w:color w:val="000000"/>
                <w:sz w:val="20"/>
              </w:rPr>
              <w:t>
звукозаписывающая и звуковоспроизводящая аппаратура, аппаратура</w:t>
            </w:r>
            <w:r>
              <w:br/>
            </w:r>
            <w:r>
              <w:rPr>
                <w:rFonts w:ascii="Times New Roman"/>
                <w:b/>
                <w:i w:val="false"/>
                <w:color w:val="000000"/>
                <w:sz w:val="20"/>
              </w:rPr>
              <w:t>
для записи и воспроизведения телевизионного изображения и</w:t>
            </w:r>
            <w:r>
              <w:br/>
            </w:r>
            <w:r>
              <w:rPr>
                <w:rFonts w:ascii="Times New Roman"/>
                <w:b/>
                <w:i w:val="false"/>
                <w:color w:val="000000"/>
                <w:sz w:val="20"/>
              </w:rPr>
              <w:t>
звука, их части и принадлежности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8509 40 000 0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Измельчители пищевых продуктов и миксеры; соковыжималки для фруктов или овощей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8512 40 000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Стеклоочистители, антиобледенители и</w:t>
            </w:r>
            <w:r>
              <w:br/>
            </w:r>
            <w:r>
              <w:rPr>
                <w:rFonts w:ascii="Times New Roman"/>
                <w:b w:val="false"/>
                <w:i w:val="false"/>
                <w:color w:val="000000"/>
                <w:sz w:val="20"/>
              </w:rPr>
              <w:t>
противозапотеватели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8516 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водонагреватели безинерционные или</w:t>
            </w:r>
            <w:r>
              <w:br/>
            </w:r>
            <w:r>
              <w:rPr>
                <w:rFonts w:ascii="Times New Roman"/>
                <w:b w:val="false"/>
                <w:i w:val="false"/>
                <w:color w:val="000000"/>
                <w:sz w:val="20"/>
              </w:rPr>
              <w:t>
аккумулирующие и электронагреватели погружные;</w:t>
            </w:r>
            <w:r>
              <w:br/>
            </w:r>
            <w:r>
              <w:rPr>
                <w:rFonts w:ascii="Times New Roman"/>
                <w:b w:val="false"/>
                <w:i w:val="false"/>
                <w:color w:val="000000"/>
                <w:sz w:val="20"/>
              </w:rPr>
              <w:t>
водонагреватели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8516 10 110 0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Водонагреватели безинерционные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8516 10 190 0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микроволновые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8516 60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прочие; электроплиты, электроплитки, варочные</w:t>
            </w:r>
            <w:r>
              <w:br/>
            </w:r>
            <w:r>
              <w:rPr>
                <w:rFonts w:ascii="Times New Roman"/>
                <w:b w:val="false"/>
                <w:i w:val="false"/>
                <w:color w:val="000000"/>
                <w:sz w:val="20"/>
              </w:rPr>
              <w:t>
электрокотлы, грили и ростеры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8516 60 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Электроплиты (имеющие, по крайней мере, духовой шкаф</w:t>
            </w:r>
            <w:r>
              <w:br/>
            </w:r>
            <w:r>
              <w:rPr>
                <w:rFonts w:ascii="Times New Roman"/>
                <w:b w:val="false"/>
                <w:i w:val="false"/>
                <w:color w:val="000000"/>
                <w:sz w:val="20"/>
              </w:rPr>
              <w:t>
и панель с электронагревательными элементами)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8516 60 101 0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электроплиты бытовые стационарные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8516 60 109 0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электроплитки, варочные котлы и панели с</w:t>
            </w:r>
            <w:r>
              <w:br/>
            </w:r>
            <w:r>
              <w:rPr>
                <w:rFonts w:ascii="Times New Roman"/>
                <w:b w:val="false"/>
                <w:i w:val="false"/>
                <w:color w:val="000000"/>
                <w:sz w:val="20"/>
              </w:rPr>
              <w:t>
электронагревательными элементами для электроплит</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8517 12 000 0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Телефонные аппараты для сотовых сетей связи или</w:t>
            </w:r>
            <w:r>
              <w:br/>
            </w:r>
            <w:r>
              <w:rPr>
                <w:rFonts w:ascii="Times New Roman"/>
                <w:b w:val="false"/>
                <w:i w:val="false"/>
                <w:color w:val="000000"/>
                <w:sz w:val="20"/>
              </w:rPr>
              <w:t>
других беспроводных сетей связи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 96</w:t>
            </w:r>
            <w:r>
              <w:br/>
            </w:r>
            <w:r>
              <w:rPr>
                <w:rFonts w:ascii="Times New Roman"/>
                <w:b/>
                <w:i w:val="false"/>
                <w:color w:val="000000"/>
                <w:sz w:val="20"/>
              </w:rPr>
              <w:t>
Разные готовые изделия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9603 21 000 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Щетки зубные, включая щетки для зубных протезов</w:t>
            </w:r>
          </w:p>
        </w:tc>
      </w:tr>
    </w:tbl>
    <w:p>
      <w:pPr>
        <w:spacing w:after="0"/>
        <w:ind w:left="0"/>
        <w:jc w:val="left"/>
      </w:pPr>
      <w:r>
        <w:rPr>
          <w:rFonts w:ascii="Times New Roman"/>
          <w:b/>
          <w:i w:val="false"/>
          <w:color w:val="000000"/>
        </w:rPr>
        <w:t xml:space="preserve"> Раздел III.</w:t>
      </w:r>
    </w:p>
    <w:bookmarkStart w:name="z166" w:id="8"/>
    <w:p>
      <w:pPr>
        <w:spacing w:after="0"/>
        <w:ind w:left="0"/>
        <w:jc w:val="left"/>
      </w:pPr>
      <w:r>
        <w:rPr>
          <w:rFonts w:ascii="Times New Roman"/>
          <w:b/>
          <w:i w:val="false"/>
          <w:color w:val="000000"/>
        </w:rPr>
        <w:t xml:space="preserve"> 
ПЕРЕЧЕНЬ</w:t>
      </w:r>
      <w:r>
        <w:br/>
      </w:r>
      <w:r>
        <w:rPr>
          <w:rFonts w:ascii="Times New Roman"/>
          <w:b/>
          <w:i w:val="false"/>
          <w:color w:val="000000"/>
        </w:rPr>
        <w:t>
товаров, на которые не требуется представления свидетельства</w:t>
      </w:r>
      <w:r>
        <w:br/>
      </w:r>
      <w:r>
        <w:rPr>
          <w:rFonts w:ascii="Times New Roman"/>
          <w:b/>
          <w:i w:val="false"/>
          <w:color w:val="000000"/>
        </w:rPr>
        <w:t>
о государственной регистрации вне зависимости от присвоения</w:t>
      </w:r>
      <w:r>
        <w:br/>
      </w:r>
      <w:r>
        <w:rPr>
          <w:rFonts w:ascii="Times New Roman"/>
          <w:b/>
          <w:i w:val="false"/>
          <w:color w:val="000000"/>
        </w:rPr>
        <w:t>
кода ТН ВЭД в соответствии Перечнем товаров, при таможенном</w:t>
      </w:r>
      <w:r>
        <w:br/>
      </w:r>
      <w:r>
        <w:rPr>
          <w:rFonts w:ascii="Times New Roman"/>
          <w:b/>
          <w:i w:val="false"/>
          <w:color w:val="000000"/>
        </w:rPr>
        <w:t>
оформлении которых необходимо предоставление свидетельства</w:t>
      </w:r>
      <w:r>
        <w:br/>
      </w:r>
      <w:r>
        <w:rPr>
          <w:rFonts w:ascii="Times New Roman"/>
          <w:b/>
          <w:i w:val="false"/>
          <w:color w:val="000000"/>
        </w:rPr>
        <w:t>
о государственной регистрации</w:t>
      </w:r>
    </w:p>
    <w:bookmarkEnd w:id="8"/>
    <w:p>
      <w:pPr>
        <w:spacing w:after="0"/>
        <w:ind w:left="0"/>
        <w:jc w:val="both"/>
      </w:pPr>
      <w:r>
        <w:rPr>
          <w:rFonts w:ascii="Times New Roman"/>
          <w:b w:val="false"/>
          <w:i w:val="false"/>
          <w:color w:val="000000"/>
          <w:sz w:val="28"/>
        </w:rPr>
        <w:t>      - образцы продукции, предназначенные для проведения санитарно-эпидемиологической экспертизы с целью оформления санитарно-эпидемиологических заключений или свидетельств о государственной регистрации;</w:t>
      </w:r>
      <w:r>
        <w:br/>
      </w:r>
      <w:r>
        <w:rPr>
          <w:rFonts w:ascii="Times New Roman"/>
          <w:b w:val="false"/>
          <w:i w:val="false"/>
          <w:color w:val="000000"/>
          <w:sz w:val="28"/>
        </w:rPr>
        <w:t>
      - табачные аксессуары (включая трубки, мундштуки), нетабачное сырье, используемое для производства табачных изделий;</w:t>
      </w:r>
      <w:r>
        <w:br/>
      </w:r>
      <w:r>
        <w:rPr>
          <w:rFonts w:ascii="Times New Roman"/>
          <w:b w:val="false"/>
          <w:i w:val="false"/>
          <w:color w:val="000000"/>
          <w:sz w:val="28"/>
        </w:rPr>
        <w:t>
      - товары, предназначенные для использования в качестве лабораторных реактивов, лабораторная посуда, (за исключением радиационно-опасных и содержащих нативный инфекционный материал);</w:t>
      </w:r>
      <w:r>
        <w:br/>
      </w:r>
      <w:r>
        <w:rPr>
          <w:rFonts w:ascii="Times New Roman"/>
          <w:b w:val="false"/>
          <w:i w:val="false"/>
          <w:color w:val="000000"/>
          <w:sz w:val="28"/>
        </w:rPr>
        <w:t>
      - пищевое сырье (яйцо куриное, гусиное и пр.), используемое для приготовления питательных сред;</w:t>
      </w:r>
      <w:r>
        <w:br/>
      </w:r>
      <w:r>
        <w:rPr>
          <w:rFonts w:ascii="Times New Roman"/>
          <w:b w:val="false"/>
          <w:i w:val="false"/>
          <w:color w:val="000000"/>
          <w:sz w:val="28"/>
        </w:rPr>
        <w:t>
      - запасные части автомобилей, техники, оборудования для использования в различных отраслях промышленности (за исключением представляющих радиационную опасность);</w:t>
      </w:r>
      <w:r>
        <w:br/>
      </w:r>
      <w:r>
        <w:rPr>
          <w:rFonts w:ascii="Times New Roman"/>
          <w:b w:val="false"/>
          <w:i w:val="false"/>
          <w:color w:val="000000"/>
          <w:sz w:val="28"/>
        </w:rPr>
        <w:t>
      - запасные части и приспособления для продукции информационных технологий, электронной техники и электрических бытовых приборов, не имеющих непосредственного контакта с пищевыми продуктами;</w:t>
      </w:r>
      <w:r>
        <w:br/>
      </w:r>
      <w:r>
        <w:rPr>
          <w:rFonts w:ascii="Times New Roman"/>
          <w:b w:val="false"/>
          <w:i w:val="false"/>
          <w:color w:val="000000"/>
          <w:sz w:val="28"/>
        </w:rPr>
        <w:t>
      - сувенирная продукция, косметические аксессуары, аксессуары для фотографий;</w:t>
      </w:r>
      <w:r>
        <w:br/>
      </w:r>
      <w:r>
        <w:rPr>
          <w:rFonts w:ascii="Times New Roman"/>
          <w:b w:val="false"/>
          <w:i w:val="false"/>
          <w:color w:val="000000"/>
          <w:sz w:val="28"/>
        </w:rPr>
        <w:t>
      - продукция, произведенная на территории Таможенного союза по заказам и нормативно-технической документации зарубежных фирм и предназначенная для реализации за ее пределами;</w:t>
      </w:r>
      <w:r>
        <w:br/>
      </w:r>
      <w:r>
        <w:rPr>
          <w:rFonts w:ascii="Times New Roman"/>
          <w:b w:val="false"/>
          <w:i w:val="false"/>
          <w:color w:val="000000"/>
          <w:sz w:val="28"/>
        </w:rPr>
        <w:t>
      - выставочные и рекламные образцы продукции, не предназначенные для реализации и использования на таможенной территории таможенного союза;</w:t>
      </w:r>
      <w:r>
        <w:br/>
      </w:r>
      <w:r>
        <w:rPr>
          <w:rFonts w:ascii="Times New Roman"/>
          <w:b w:val="false"/>
          <w:i w:val="false"/>
          <w:color w:val="000000"/>
          <w:sz w:val="28"/>
        </w:rPr>
        <w:t>
      - продукция, бывшая в потреблении, в том числе реализуемая через магазины и отделы комиссионной торговли;</w:t>
      </w:r>
      <w:r>
        <w:br/>
      </w:r>
      <w:r>
        <w:rPr>
          <w:rFonts w:ascii="Times New Roman"/>
          <w:b w:val="false"/>
          <w:i w:val="false"/>
          <w:color w:val="000000"/>
          <w:sz w:val="28"/>
        </w:rPr>
        <w:t>
      - коллекции, созданные учащимися и студентами учреждений образования, предназначенные для участия в национальных и международных фестивалях.</w:t>
      </w:r>
    </w:p>
    <w:bookmarkStart w:name="z30"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от 16 апреля 2010 г. № 231</w:t>
      </w:r>
    </w:p>
    <w:bookmarkEnd w:id="9"/>
    <w:bookmarkStart w:name="z31" w:id="10"/>
    <w:p>
      <w:pPr>
        <w:spacing w:after="0"/>
        <w:ind w:left="0"/>
        <w:jc w:val="left"/>
      </w:pPr>
      <w:r>
        <w:rPr>
          <w:rFonts w:ascii="Times New Roman"/>
          <w:b/>
          <w:i w:val="false"/>
          <w:color w:val="000000"/>
        </w:rPr>
        <w:t xml:space="preserve"> 
Положение о порядке</w:t>
      </w:r>
      <w:r>
        <w:br/>
      </w:r>
      <w:r>
        <w:rPr>
          <w:rFonts w:ascii="Times New Roman"/>
          <w:b/>
          <w:i w:val="false"/>
          <w:color w:val="000000"/>
        </w:rPr>
        <w:t>
осуществления государственного санитарно-эпидемиологического</w:t>
      </w:r>
      <w:r>
        <w:br/>
      </w:r>
      <w:r>
        <w:rPr>
          <w:rFonts w:ascii="Times New Roman"/>
          <w:b/>
          <w:i w:val="false"/>
          <w:color w:val="000000"/>
        </w:rPr>
        <w:t>
надзора (контроля) за лицами и транспортными средствами,</w:t>
      </w:r>
      <w:r>
        <w:br/>
      </w:r>
      <w:r>
        <w:rPr>
          <w:rFonts w:ascii="Times New Roman"/>
          <w:b/>
          <w:i w:val="false"/>
          <w:color w:val="000000"/>
        </w:rPr>
        <w:t>
пересекающими таможенную границу таможенного союза,</w:t>
      </w:r>
      <w:r>
        <w:br/>
      </w:r>
      <w:r>
        <w:rPr>
          <w:rFonts w:ascii="Times New Roman"/>
          <w:b/>
          <w:i w:val="false"/>
          <w:color w:val="000000"/>
        </w:rPr>
        <w:t>
подконтрольными товарами, перемещаемыми через таможенную</w:t>
      </w:r>
      <w:r>
        <w:br/>
      </w:r>
      <w:r>
        <w:rPr>
          <w:rFonts w:ascii="Times New Roman"/>
          <w:b/>
          <w:i w:val="false"/>
          <w:color w:val="000000"/>
        </w:rPr>
        <w:t>
границу таможенного союза и на таможенной территории</w:t>
      </w:r>
      <w:r>
        <w:br/>
      </w:r>
      <w:r>
        <w:rPr>
          <w:rFonts w:ascii="Times New Roman"/>
          <w:b/>
          <w:i w:val="false"/>
          <w:color w:val="000000"/>
        </w:rPr>
        <w:t>
таможенного союза</w:t>
      </w:r>
    </w:p>
    <w:bookmarkEnd w:id="10"/>
    <w:bookmarkStart w:name="z32" w:id="11"/>
    <w:p>
      <w:pPr>
        <w:spacing w:after="0"/>
        <w:ind w:left="0"/>
        <w:jc w:val="left"/>
      </w:pPr>
      <w:r>
        <w:rPr>
          <w:rFonts w:ascii="Times New Roman"/>
          <w:b/>
          <w:i w:val="false"/>
          <w:color w:val="000000"/>
        </w:rPr>
        <w:t xml:space="preserve"> 
I. Область применения</w:t>
      </w:r>
    </w:p>
    <w:bookmarkEnd w:id="11"/>
    <w:bookmarkStart w:name="z33" w:id="12"/>
    <w:p>
      <w:pPr>
        <w:spacing w:after="0"/>
        <w:ind w:left="0"/>
        <w:jc w:val="both"/>
      </w:pPr>
      <w:r>
        <w:rPr>
          <w:rFonts w:ascii="Times New Roman"/>
          <w:b w:val="false"/>
          <w:i w:val="false"/>
          <w:color w:val="000000"/>
          <w:sz w:val="28"/>
        </w:rPr>
        <w:t>
      1. Настоящее Положение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 (далее – Положение) разработано в целях реализации положений Соглашения таможенного союза по санитарным мерам от 11 декабря 2009 года, на основании решения Межгосударственного совета Евразийского экономического сообщества (высшего органа таможенного союза) на уровне глав правительств от 11 декабря 2009 г. № 28 и определяет процедуру осуществления государственного санитарно-эпидемиологического надзора (контроля) на таможенной границе таможенного союза и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2. Положение является обязательным для исполнения органами исполнительной власти государств – членов таможенного союза, органами местного самоуправления, юридическими лицами любой организационно-правовой формы, индивидуальными предпринимателями, физическими лицами.</w:t>
      </w:r>
    </w:p>
    <w:bookmarkEnd w:id="12"/>
    <w:bookmarkStart w:name="z35" w:id="13"/>
    <w:p>
      <w:pPr>
        <w:spacing w:after="0"/>
        <w:ind w:left="0"/>
        <w:jc w:val="left"/>
      </w:pPr>
      <w:r>
        <w:rPr>
          <w:rFonts w:ascii="Times New Roman"/>
          <w:b/>
          <w:i w:val="false"/>
          <w:color w:val="000000"/>
        </w:rPr>
        <w:t xml:space="preserve"> 
II. Термины и определения</w:t>
      </w:r>
    </w:p>
    <w:bookmarkEnd w:id="13"/>
    <w:bookmarkStart w:name="z36" w:id="14"/>
    <w:p>
      <w:pPr>
        <w:spacing w:after="0"/>
        <w:ind w:left="0"/>
        <w:jc w:val="both"/>
      </w:pPr>
      <w:r>
        <w:rPr>
          <w:rFonts w:ascii="Times New Roman"/>
          <w:b w:val="false"/>
          <w:i w:val="false"/>
          <w:color w:val="000000"/>
          <w:sz w:val="28"/>
        </w:rPr>
        <w:t>
      3. В настоящем Положении используются следующие термины и определения в целях данного документа:</w:t>
      </w:r>
      <w:r>
        <w:br/>
      </w:r>
      <w:r>
        <w:rPr>
          <w:rFonts w:ascii="Times New Roman"/>
          <w:b w:val="false"/>
          <w:i w:val="false"/>
          <w:color w:val="000000"/>
          <w:sz w:val="28"/>
        </w:rPr>
        <w:t>
</w:t>
      </w:r>
      <w:r>
        <w:rPr>
          <w:rFonts w:ascii="Times New Roman"/>
          <w:b w:val="false"/>
          <w:i w:val="false"/>
          <w:color w:val="000000"/>
          <w:sz w:val="28"/>
        </w:rPr>
        <w:t>
      1) законодательство в области обеспечения санитарно-эпидемиологического благополучия населения - законы и принимаемые в соответствии с ними иные нормативные правовые акты, гигиенические нормативы, устанавливающие санитарно-эпидемиологические и гигиенические требования, в том числе критерии безопасности и (или) безвредности факторов среды обитания, продукции (товаров), работ и услуг для человека, и регулирующие отношения в области обеспечения санитарно-эпидемиологического благополучия населения как одного из основных условий реализации прав граждан на охрану здоровья и благоприятную окружающую среду;</w:t>
      </w:r>
      <w:r>
        <w:br/>
      </w:r>
      <w:r>
        <w:rPr>
          <w:rFonts w:ascii="Times New Roman"/>
          <w:b w:val="false"/>
          <w:i w:val="false"/>
          <w:color w:val="000000"/>
          <w:sz w:val="28"/>
        </w:rPr>
        <w:t>
</w:t>
      </w:r>
      <w:r>
        <w:rPr>
          <w:rFonts w:ascii="Times New Roman"/>
          <w:b w:val="false"/>
          <w:i w:val="false"/>
          <w:color w:val="000000"/>
          <w:sz w:val="28"/>
        </w:rPr>
        <w:t>
      2) санитарно-карантинный пункт (далее СКП) – специально оборудованные и оснащенные служебные помещения и территория, предназначенные для осуществления государственного санитарно-эпидемиологического надзора (контроля) за лицами, транспортными средствами и подконтрольными товарами в пунктах пропуска через Государственную границу государств-членов таможенного союза, межгосударственных передаточных железнодорожных станциях через Государственную границу государств-членов таможенного союза (далее – пункт пропуска), и размещения должностных лиц, осуществляющих такой контроль (далее – должностные лица, осуществляющие санитарно-карантинный контроль), и соответствующие типовым требованиям по оборудованию и техническому оснащению зданий, помещений и сооружений, необходимых для организации санитарно-карантинного контроля, согласно приложению № 1);</w:t>
      </w:r>
      <w:r>
        <w:br/>
      </w:r>
      <w:r>
        <w:rPr>
          <w:rFonts w:ascii="Times New Roman"/>
          <w:b w:val="false"/>
          <w:i w:val="false"/>
          <w:color w:val="000000"/>
          <w:sz w:val="28"/>
        </w:rPr>
        <w:t>
</w:t>
      </w:r>
      <w:r>
        <w:rPr>
          <w:rFonts w:ascii="Times New Roman"/>
          <w:b w:val="false"/>
          <w:i w:val="false"/>
          <w:color w:val="000000"/>
          <w:sz w:val="28"/>
        </w:rPr>
        <w:t>
      3) санитарно-эпидемиологическая экспертиза подконтрольных товаров – деятельность уполномоченных органов по установлению соответствия (несоответствия) подконтрольных товаров Единым санитарно-эпидемиологическим и гигиеническим требованиям к товарам, подлежащим санитарно-эпидемиологическому надзору (контролю);</w:t>
      </w:r>
      <w:r>
        <w:br/>
      </w:r>
      <w:r>
        <w:rPr>
          <w:rFonts w:ascii="Times New Roman"/>
          <w:b w:val="false"/>
          <w:i w:val="false"/>
          <w:color w:val="000000"/>
          <w:sz w:val="28"/>
        </w:rPr>
        <w:t>
</w:t>
      </w:r>
      <w:r>
        <w:rPr>
          <w:rFonts w:ascii="Times New Roman"/>
          <w:b w:val="false"/>
          <w:i w:val="false"/>
          <w:color w:val="000000"/>
          <w:sz w:val="28"/>
        </w:rPr>
        <w:t>
      4) 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подконтрольных товаров, проводимый должностными лицами, осуществляющими санитарно-карантинный контроль, в пунктах пропуска через таможенную границу таможенного союза и на межгосударственных передаточных железнодорожных станциях, направленный на предупреждение завоза и распространения инфекционных и массовых неинфекционных болезней (отравлений), ввоза потенциально опасной продукции (товаров) для здоровья человека, требующих проведения мероприятий по санитарной охране территории.</w:t>
      </w:r>
      <w:r>
        <w:br/>
      </w:r>
      <w:r>
        <w:rPr>
          <w:rFonts w:ascii="Times New Roman"/>
          <w:b w:val="false"/>
          <w:i w:val="false"/>
          <w:color w:val="000000"/>
          <w:sz w:val="28"/>
        </w:rPr>
        <w:t>
      Для данного Положения под Сторонами понимаются государства –члены таможенного союза.</w:t>
      </w:r>
      <w:r>
        <w:br/>
      </w:r>
      <w:r>
        <w:rPr>
          <w:rFonts w:ascii="Times New Roman"/>
          <w:b w:val="false"/>
          <w:i w:val="false"/>
          <w:color w:val="000000"/>
          <w:sz w:val="28"/>
        </w:rPr>
        <w:t>
</w:t>
      </w:r>
      <w:r>
        <w:rPr>
          <w:rFonts w:ascii="Times New Roman"/>
          <w:b w:val="false"/>
          <w:i w:val="false"/>
          <w:color w:val="000000"/>
          <w:sz w:val="28"/>
        </w:rPr>
        <w:t>
      4. Термины, специально не определенные в настоящем Положении используются в значениях, установленных другими международными договорами, в том числе заключенными в рамках таможенного союза и Евразийского экономического сообщества.</w:t>
      </w:r>
    </w:p>
    <w:bookmarkEnd w:id="14"/>
    <w:bookmarkStart w:name="z42" w:id="15"/>
    <w:p>
      <w:pPr>
        <w:spacing w:after="0"/>
        <w:ind w:left="0"/>
        <w:jc w:val="left"/>
      </w:pPr>
      <w:r>
        <w:rPr>
          <w:rFonts w:ascii="Times New Roman"/>
          <w:b/>
          <w:i w:val="false"/>
          <w:color w:val="000000"/>
        </w:rPr>
        <w:t xml:space="preserve"> 
III. Общие положения</w:t>
      </w:r>
    </w:p>
    <w:bookmarkEnd w:id="15"/>
    <w:bookmarkStart w:name="z43" w:id="16"/>
    <w:p>
      <w:pPr>
        <w:spacing w:after="0"/>
        <w:ind w:left="0"/>
        <w:jc w:val="both"/>
      </w:pPr>
      <w:r>
        <w:rPr>
          <w:rFonts w:ascii="Times New Roman"/>
          <w:b w:val="false"/>
          <w:i w:val="false"/>
          <w:color w:val="000000"/>
          <w:sz w:val="28"/>
        </w:rPr>
        <w:t>
      5. Государственный санитарно-эпидемиологический надзор (контроль) за лицами, транспортными средствами, производством и реализацией подконтрольных товаров, осуществлением работ и услуг на территории государств Сторон осуществляется в соответствии с настоящим Положением и национальным законодательством Сторон в области обеспечения санитарно-эпидемиологического благополучия населения в части, не противоречащей положениям Соглашения таможенного союза по санитарным мерам от 11 декабря 2009 года.</w:t>
      </w:r>
      <w:r>
        <w:br/>
      </w:r>
      <w:r>
        <w:rPr>
          <w:rFonts w:ascii="Times New Roman"/>
          <w:b w:val="false"/>
          <w:i w:val="false"/>
          <w:color w:val="000000"/>
          <w:sz w:val="28"/>
        </w:rPr>
        <w:t>
</w:t>
      </w:r>
      <w:r>
        <w:rPr>
          <w:rFonts w:ascii="Times New Roman"/>
          <w:b w:val="false"/>
          <w:i w:val="false"/>
          <w:color w:val="000000"/>
          <w:sz w:val="28"/>
        </w:rPr>
        <w:t>
      6. Лица, виновные в нарушении законодательства в области санитарно-эпидемиологического благополучия населения, несут ответственность в соответствии с законодательством Сторон.</w:t>
      </w:r>
    </w:p>
    <w:bookmarkEnd w:id="16"/>
    <w:bookmarkStart w:name="z45" w:id="17"/>
    <w:p>
      <w:pPr>
        <w:spacing w:after="0"/>
        <w:ind w:left="0"/>
        <w:jc w:val="left"/>
      </w:pPr>
      <w:r>
        <w:rPr>
          <w:rFonts w:ascii="Times New Roman"/>
          <w:b/>
          <w:i w:val="false"/>
          <w:color w:val="000000"/>
        </w:rPr>
        <w:t xml:space="preserve"> 
IV. Осуществление государственного</w:t>
      </w:r>
      <w:r>
        <w:br/>
      </w:r>
      <w:r>
        <w:rPr>
          <w:rFonts w:ascii="Times New Roman"/>
          <w:b/>
          <w:i w:val="false"/>
          <w:color w:val="000000"/>
        </w:rPr>
        <w:t>
санитарно-эпидемиологического надзора (контроля)</w:t>
      </w:r>
      <w:r>
        <w:br/>
      </w:r>
      <w:r>
        <w:rPr>
          <w:rFonts w:ascii="Times New Roman"/>
          <w:b/>
          <w:i w:val="false"/>
          <w:color w:val="000000"/>
        </w:rPr>
        <w:t>
за лицами и транспортными средствами на таможенной границе</w:t>
      </w:r>
      <w:r>
        <w:br/>
      </w:r>
      <w:r>
        <w:rPr>
          <w:rFonts w:ascii="Times New Roman"/>
          <w:b/>
          <w:i w:val="false"/>
          <w:color w:val="000000"/>
        </w:rPr>
        <w:t>
таможенного союза</w:t>
      </w:r>
    </w:p>
    <w:bookmarkEnd w:id="17"/>
    <w:bookmarkStart w:name="z46" w:id="18"/>
    <w:p>
      <w:pPr>
        <w:spacing w:after="0"/>
        <w:ind w:left="0"/>
        <w:jc w:val="both"/>
      </w:pPr>
      <w:r>
        <w:rPr>
          <w:rFonts w:ascii="Times New Roman"/>
          <w:b w:val="false"/>
          <w:i w:val="false"/>
          <w:color w:val="000000"/>
          <w:sz w:val="28"/>
        </w:rPr>
        <w:t>
      7. Должностные лица, осуществляющие санитарно-карантинный контроль, подвергают санитарно-карантинному контролю транспортные средства, а также лиц по прибытии (убытии) на территорию (с территории) таможенного союза, в том числе при наличии риска возникновения чрезвычайных ситуаций в области санитарно-эпидемиологического благополучия населения.</w:t>
      </w:r>
      <w:r>
        <w:br/>
      </w:r>
      <w:r>
        <w:rPr>
          <w:rFonts w:ascii="Times New Roman"/>
          <w:b w:val="false"/>
          <w:i w:val="false"/>
          <w:color w:val="000000"/>
          <w:sz w:val="28"/>
        </w:rPr>
        <w:t>
      Рисками возникновения чрезвычайных ситуаций в области санитарно-эпидемиологического благополучия населения являются:</w:t>
      </w:r>
      <w:r>
        <w:br/>
      </w:r>
      <w:r>
        <w:rPr>
          <w:rFonts w:ascii="Times New Roman"/>
          <w:b w:val="false"/>
          <w:i w:val="false"/>
          <w:color w:val="000000"/>
          <w:sz w:val="28"/>
        </w:rPr>
        <w:t>
      прибытие (убытие) транспортного средства из стран (в страну), имеющих зараженные болезнями районы, и из стран, имеющих районы химических и радиационных аварий (в соответствии с перечнями стран по информации Всемирной Организации Здравоохранения (далее - ВОЗ);</w:t>
      </w:r>
      <w:r>
        <w:br/>
      </w:r>
      <w:r>
        <w:rPr>
          <w:rFonts w:ascii="Times New Roman"/>
          <w:b w:val="false"/>
          <w:i w:val="false"/>
          <w:color w:val="000000"/>
          <w:sz w:val="28"/>
        </w:rPr>
        <w:t>
      несообщение в установленном порядке предварительной информации об отсутствии на борту воздушного или морского (речного) судна лиц с подозрением на болезнь, требующую проведения мероприятий по санитарной охране территории, согласно приложению № 2 (далее – болезнь);</w:t>
      </w:r>
      <w:r>
        <w:br/>
      </w:r>
      <w:r>
        <w:rPr>
          <w:rFonts w:ascii="Times New Roman"/>
          <w:b w:val="false"/>
          <w:i w:val="false"/>
          <w:color w:val="000000"/>
          <w:sz w:val="28"/>
        </w:rPr>
        <w:t>
      наличие на транспортном средстве лиц, прибывших международным рейсом из стран, имеющих зараженные болезнями районы, или прибывших из таких стран в пределах инкубационного периода;</w:t>
      </w:r>
      <w:r>
        <w:br/>
      </w:r>
      <w:r>
        <w:rPr>
          <w:rFonts w:ascii="Times New Roman"/>
          <w:b w:val="false"/>
          <w:i w:val="false"/>
          <w:color w:val="000000"/>
          <w:sz w:val="28"/>
        </w:rPr>
        <w:t>
      выявление в ходе ранее осуществленного санитарно-карантинного контроля нарушений законодательства в области обеспечения санитарно-эпидемиологического благополучия населения на транспортном средстве, осуществляющем международные перевозки;</w:t>
      </w:r>
      <w:r>
        <w:br/>
      </w:r>
      <w:r>
        <w:rPr>
          <w:rFonts w:ascii="Times New Roman"/>
          <w:b w:val="false"/>
          <w:i w:val="false"/>
          <w:color w:val="000000"/>
          <w:sz w:val="28"/>
        </w:rPr>
        <w:t>
      почтовые посылки с нарушенной целостностью, содержащие белье, одежду, постельные принадлежности, или иные предметы хозяйственного обихода, посуду, игрушки, бывшие в употреблении, и которые поступили из стран, имеющих зараженные районы, или из зон эпидемий;</w:t>
      </w:r>
      <w:r>
        <w:br/>
      </w:r>
      <w:r>
        <w:rPr>
          <w:rFonts w:ascii="Times New Roman"/>
          <w:b w:val="false"/>
          <w:i w:val="false"/>
          <w:color w:val="000000"/>
          <w:sz w:val="28"/>
        </w:rPr>
        <w:t>
      поступление информации о наличии на транспортном средстве лиц с подозрением на болезнь;</w:t>
      </w:r>
      <w:r>
        <w:br/>
      </w:r>
      <w:r>
        <w:rPr>
          <w:rFonts w:ascii="Times New Roman"/>
          <w:b w:val="false"/>
          <w:i w:val="false"/>
          <w:color w:val="000000"/>
          <w:sz w:val="28"/>
        </w:rPr>
        <w:t>
      наличие грызунов или следов их пребывания в транспортном средстве;</w:t>
      </w:r>
      <w:r>
        <w:br/>
      </w:r>
      <w:r>
        <w:rPr>
          <w:rFonts w:ascii="Times New Roman"/>
          <w:b w:val="false"/>
          <w:i w:val="false"/>
          <w:color w:val="000000"/>
          <w:sz w:val="28"/>
        </w:rPr>
        <w:t>
      наличие насекомых в транспортном средстве, которое поступило из стран, имеющих зараженные районы, или из зон эпидемий;</w:t>
      </w:r>
      <w:r>
        <w:br/>
      </w:r>
      <w:r>
        <w:rPr>
          <w:rFonts w:ascii="Times New Roman"/>
          <w:b w:val="false"/>
          <w:i w:val="false"/>
          <w:color w:val="000000"/>
          <w:sz w:val="28"/>
        </w:rPr>
        <w:t>
      установление факта перемещения транспортного средства, товаров, грузов с повышенным радиационным фоном.</w:t>
      </w:r>
      <w:r>
        <w:br/>
      </w:r>
      <w:r>
        <w:rPr>
          <w:rFonts w:ascii="Times New Roman"/>
          <w:b w:val="false"/>
          <w:i w:val="false"/>
          <w:color w:val="000000"/>
          <w:sz w:val="28"/>
        </w:rPr>
        <w:t>
</w:t>
      </w:r>
      <w:r>
        <w:rPr>
          <w:rFonts w:ascii="Times New Roman"/>
          <w:b w:val="false"/>
          <w:i w:val="false"/>
          <w:color w:val="000000"/>
          <w:sz w:val="28"/>
        </w:rPr>
        <w:t>
      8. Санитарно-карантинный контроль прибывающих (убывающих) транспортных средств на таможенную территорию таможенного союза, осуществляемый должностными лицами, осуществляющими санитарно-карантинный контроль, включает:</w:t>
      </w:r>
      <w:r>
        <w:br/>
      </w:r>
      <w:r>
        <w:rPr>
          <w:rFonts w:ascii="Times New Roman"/>
          <w:b w:val="false"/>
          <w:i w:val="false"/>
          <w:color w:val="000000"/>
          <w:sz w:val="28"/>
        </w:rPr>
        <w:t>
      оценку информации, получаемой от экипажа (командира или ответственного члена экипажа) воздушного, морского (речного) судна, до его прибытия, согласно санитарной части общей декларации самолета, морской медико-санитарной декларации морских (речных) судов;</w:t>
      </w:r>
      <w:r>
        <w:br/>
      </w:r>
      <w:r>
        <w:rPr>
          <w:rFonts w:ascii="Times New Roman"/>
          <w:b w:val="false"/>
          <w:i w:val="false"/>
          <w:color w:val="000000"/>
          <w:sz w:val="28"/>
        </w:rPr>
        <w:t>
      проверку санитарной части общей декларации воздушного судна, морской медико-санитарной декларации морских (речных) судов, свидетельства о прохождении морским (речным) судном санитарного контроля, свидетельства об освобождении морского (речного) судна от санитарного контроля, санитарного и рейсового журналов на железнодорожном транспорте, при необходимости – международных свидетельств о вакцинации;</w:t>
      </w:r>
      <w:r>
        <w:br/>
      </w:r>
      <w:r>
        <w:rPr>
          <w:rFonts w:ascii="Times New Roman"/>
          <w:b w:val="false"/>
          <w:i w:val="false"/>
          <w:color w:val="000000"/>
          <w:sz w:val="28"/>
        </w:rPr>
        <w:t>
      проверку журналов регистрации обращений за медицинской помощью на пассажирских морских (речных) судах;</w:t>
      </w:r>
      <w:r>
        <w:br/>
      </w:r>
      <w:r>
        <w:rPr>
          <w:rFonts w:ascii="Times New Roman"/>
          <w:b w:val="false"/>
          <w:i w:val="false"/>
          <w:color w:val="000000"/>
          <w:sz w:val="28"/>
        </w:rPr>
        <w:t>
      визуальный осмотр транспортных средств, пересекающих таможенную границу таможенного союза, опрос членов экипажа, поездных бригад, водителей автотранспорта, пассажиров.</w:t>
      </w:r>
      <w:r>
        <w:br/>
      </w:r>
      <w:r>
        <w:rPr>
          <w:rFonts w:ascii="Times New Roman"/>
          <w:b w:val="false"/>
          <w:i w:val="false"/>
          <w:color w:val="000000"/>
          <w:sz w:val="28"/>
        </w:rPr>
        <w:t>
</w:t>
      </w:r>
      <w:r>
        <w:rPr>
          <w:rFonts w:ascii="Times New Roman"/>
          <w:b w:val="false"/>
          <w:i w:val="false"/>
          <w:color w:val="000000"/>
          <w:sz w:val="28"/>
        </w:rPr>
        <w:t>
      9. Транспортные средства, контейнеры, лихтеры, багаж пассажиров, подконтрольные товары, прибывшие из зараженных районов и при наличии эпидемических показаний (наличие насекомых, грызунов или следов их пребывания), подвергаются дезинфекции, дезинсекции и/или дератизации.</w:t>
      </w:r>
      <w:r>
        <w:br/>
      </w:r>
      <w:r>
        <w:rPr>
          <w:rFonts w:ascii="Times New Roman"/>
          <w:b w:val="false"/>
          <w:i w:val="false"/>
          <w:color w:val="000000"/>
          <w:sz w:val="28"/>
        </w:rPr>
        <w:t>
</w:t>
      </w:r>
      <w:r>
        <w:rPr>
          <w:rFonts w:ascii="Times New Roman"/>
          <w:b w:val="false"/>
          <w:i w:val="false"/>
          <w:color w:val="000000"/>
          <w:sz w:val="28"/>
        </w:rPr>
        <w:t>
      10. Должностные лица, осуществляющие санитарно-карантинный контроль, по запросу командира или ответственного члена экипажа воздушного, морского (речного) судна, начальника поезда, водителя автотранспортного средства, делают отметку в транспортных и/или путевых документах о применении к транспортному средству санитарных мер.</w:t>
      </w:r>
      <w:r>
        <w:br/>
      </w:r>
      <w:r>
        <w:rPr>
          <w:rFonts w:ascii="Times New Roman"/>
          <w:b w:val="false"/>
          <w:i w:val="false"/>
          <w:color w:val="000000"/>
          <w:sz w:val="28"/>
        </w:rPr>
        <w:t>
</w:t>
      </w:r>
      <w:r>
        <w:rPr>
          <w:rFonts w:ascii="Times New Roman"/>
          <w:b w:val="false"/>
          <w:i w:val="false"/>
          <w:color w:val="000000"/>
          <w:sz w:val="28"/>
        </w:rPr>
        <w:t>
      11. В целях предупреждения завоза инфекционных и массовых неинфекционных болезней (отравлений) на таможенную территорию таможенного союза должностные лица, осуществляющие санитарно-карантинный контроль, в соответствии со своей компетенцией проводят:</w:t>
      </w:r>
      <w:r>
        <w:br/>
      </w:r>
      <w:r>
        <w:rPr>
          <w:rFonts w:ascii="Times New Roman"/>
          <w:b w:val="false"/>
          <w:i w:val="false"/>
          <w:color w:val="000000"/>
          <w:sz w:val="28"/>
        </w:rPr>
        <w:t>
      опрос (анкетирование) прибывших в пункты пропуска членов экипажа, работников поездных и локомотивных бригад, водителей автотранспорта и пассажиров о состоянии их здоровья;</w:t>
      </w:r>
      <w:r>
        <w:br/>
      </w:r>
      <w:r>
        <w:rPr>
          <w:rFonts w:ascii="Times New Roman"/>
          <w:b w:val="false"/>
          <w:i w:val="false"/>
          <w:color w:val="000000"/>
          <w:sz w:val="28"/>
        </w:rPr>
        <w:t>
      термометрию членов экипажа, работников локомотивных бригад, водителей автотранспорта и пассажиров (по эпидемиологическим показаниям и при наличии жалоб);</w:t>
      </w:r>
      <w:r>
        <w:br/>
      </w:r>
      <w:r>
        <w:rPr>
          <w:rFonts w:ascii="Times New Roman"/>
          <w:b w:val="false"/>
          <w:i w:val="false"/>
          <w:color w:val="000000"/>
          <w:sz w:val="28"/>
        </w:rPr>
        <w:t>
      организацию медицинского осмотра при наличии жалоб на состояние здоровья;</w:t>
      </w:r>
      <w:r>
        <w:br/>
      </w:r>
      <w:r>
        <w:rPr>
          <w:rFonts w:ascii="Times New Roman"/>
          <w:b w:val="false"/>
          <w:i w:val="false"/>
          <w:color w:val="000000"/>
          <w:sz w:val="28"/>
        </w:rPr>
        <w:t>
      санитарный досмотр транспортного средства (пищеблока, систем водоснабжения, систем сбора и удаления всех видов отходов), а также досмотр на наличие носителей и переносчиков инфекции (насекомых, грызунов или следов их пребывания).</w:t>
      </w:r>
      <w:r>
        <w:br/>
      </w:r>
      <w:r>
        <w:rPr>
          <w:rFonts w:ascii="Times New Roman"/>
          <w:b w:val="false"/>
          <w:i w:val="false"/>
          <w:color w:val="000000"/>
          <w:sz w:val="28"/>
        </w:rPr>
        <w:t>
</w:t>
      </w:r>
      <w:r>
        <w:rPr>
          <w:rFonts w:ascii="Times New Roman"/>
          <w:b w:val="false"/>
          <w:i w:val="false"/>
          <w:color w:val="000000"/>
          <w:sz w:val="28"/>
        </w:rPr>
        <w:t>
      12. В случае наличия на транспортном средстве больного (больных) или подозрительных на заражение лиц на основании предписания должностного лица уполномоченного органа администрацией пункта пропуска морские речные (суда) направляются к санитарному (карантинному) причалу, воздушные суда – на санитарную стоянку, поезда – в санитарный железнодорожный тупик (путь), автотранспорт – на санитарную площадку для проведения санитарно-противоэпидемических мероприятий.</w:t>
      </w:r>
      <w:r>
        <w:br/>
      </w:r>
      <w:r>
        <w:rPr>
          <w:rFonts w:ascii="Times New Roman"/>
          <w:b w:val="false"/>
          <w:i w:val="false"/>
          <w:color w:val="000000"/>
          <w:sz w:val="28"/>
        </w:rPr>
        <w:t>
      При наличии переносчиков инфекций, живых или павших грызунов должностные лица организуют или дают предписание на проведение дезинфекционных мероприятий.</w:t>
      </w:r>
      <w:r>
        <w:br/>
      </w:r>
      <w:r>
        <w:rPr>
          <w:rFonts w:ascii="Times New Roman"/>
          <w:b w:val="false"/>
          <w:i w:val="false"/>
          <w:color w:val="000000"/>
          <w:sz w:val="28"/>
        </w:rPr>
        <w:t>
</w:t>
      </w:r>
      <w:r>
        <w:rPr>
          <w:rFonts w:ascii="Times New Roman"/>
          <w:b w:val="false"/>
          <w:i w:val="false"/>
          <w:color w:val="000000"/>
          <w:sz w:val="28"/>
        </w:rPr>
        <w:t>
      13. Санитарно-противоэпидемические мероприятия, предписанные транспортному (перевозочному) средству, грузам и в отношении больных (подозрительных) болезнями, начинаются немедленно, осуществляются и завершаются без задержек и дискриминации в объеме, не превышающем требования Международных медико-санитарных правил (2005г.) и санитарно-эпидемиологического законодательства Стороны, на территории которой проводятся мероприятия, согласно приложению № 3.</w:t>
      </w:r>
    </w:p>
    <w:bookmarkEnd w:id="18"/>
    <w:bookmarkStart w:name="z53" w:id="19"/>
    <w:p>
      <w:pPr>
        <w:spacing w:after="0"/>
        <w:ind w:left="0"/>
        <w:jc w:val="left"/>
      </w:pPr>
      <w:r>
        <w:rPr>
          <w:rFonts w:ascii="Times New Roman"/>
          <w:b/>
          <w:i w:val="false"/>
          <w:color w:val="000000"/>
        </w:rPr>
        <w:t xml:space="preserve"> 
V. Осуществление государственного санитарно-эпидемиологического</w:t>
      </w:r>
      <w:r>
        <w:br/>
      </w:r>
      <w:r>
        <w:rPr>
          <w:rFonts w:ascii="Times New Roman"/>
          <w:b/>
          <w:i w:val="false"/>
          <w:color w:val="000000"/>
        </w:rPr>
        <w:t>
надзора (контроля) за подконтрольными товарами</w:t>
      </w:r>
      <w:r>
        <w:br/>
      </w:r>
      <w:r>
        <w:rPr>
          <w:rFonts w:ascii="Times New Roman"/>
          <w:b/>
          <w:i w:val="false"/>
          <w:color w:val="000000"/>
        </w:rPr>
        <w:t>
на таможенной границе таможенного союза</w:t>
      </w:r>
    </w:p>
    <w:bookmarkEnd w:id="19"/>
    <w:bookmarkStart w:name="z54" w:id="20"/>
    <w:p>
      <w:pPr>
        <w:spacing w:after="0"/>
        <w:ind w:left="0"/>
        <w:jc w:val="both"/>
      </w:pPr>
      <w:r>
        <w:rPr>
          <w:rFonts w:ascii="Times New Roman"/>
          <w:b w:val="false"/>
          <w:i w:val="false"/>
          <w:color w:val="000000"/>
          <w:sz w:val="28"/>
        </w:rPr>
        <w:t>
      14. Должностные лица, осуществляющие санитарно-карантинный контроль, подвергают санитарно-карантинному контролю подконтрольные товары, прибывшие на территорию таможенного союза, при наличии следующих объективных санитарно-эпидемиологических показаний:</w:t>
      </w:r>
      <w:r>
        <w:br/>
      </w:r>
      <w:r>
        <w:rPr>
          <w:rFonts w:ascii="Times New Roman"/>
          <w:b w:val="false"/>
          <w:i w:val="false"/>
          <w:color w:val="000000"/>
          <w:sz w:val="28"/>
        </w:rPr>
        <w:t>
      прибытие транспортного средства, подконтрольных товаров из стран, имеющих зараженные болезнями районы, и из стран, имеющих районы химических и радиационных аварий (в соответствии с перечнями стран по информации ВОЗ);</w:t>
      </w:r>
      <w:r>
        <w:br/>
      </w:r>
      <w:r>
        <w:rPr>
          <w:rFonts w:ascii="Times New Roman"/>
          <w:b w:val="false"/>
          <w:i w:val="false"/>
          <w:color w:val="000000"/>
          <w:sz w:val="28"/>
        </w:rPr>
        <w:t>
      наличие на борту лиц, прибывших международным рейсом из стран, имеющих зараженные болезнями районы, или прибывших из таких стран в пределах инкубационного периода;</w:t>
      </w:r>
      <w:r>
        <w:br/>
      </w:r>
      <w:r>
        <w:rPr>
          <w:rFonts w:ascii="Times New Roman"/>
          <w:b w:val="false"/>
          <w:i w:val="false"/>
          <w:color w:val="000000"/>
          <w:sz w:val="28"/>
        </w:rPr>
        <w:t>
      перевозка транспортным средством подконтрольных товаров и грузов;</w:t>
      </w:r>
      <w:r>
        <w:br/>
      </w:r>
      <w:r>
        <w:rPr>
          <w:rFonts w:ascii="Times New Roman"/>
          <w:b w:val="false"/>
          <w:i w:val="false"/>
          <w:color w:val="000000"/>
          <w:sz w:val="28"/>
        </w:rPr>
        <w:t>
      поступление информации о наличии на транспортном средстве лиц с подозрением на болезни, требующие проведения мероприятий по санитарной охране территории согласно приложению № 2;</w:t>
      </w:r>
      <w:r>
        <w:br/>
      </w:r>
      <w:r>
        <w:rPr>
          <w:rFonts w:ascii="Times New Roman"/>
          <w:b w:val="false"/>
          <w:i w:val="false"/>
          <w:color w:val="000000"/>
          <w:sz w:val="28"/>
        </w:rPr>
        <w:t>
      наличие грызунов или следов их пребывания в транспортном средстве, контейнере, лихтере; насекомых в транспортном средстве, которое поступило из стран, имеющих зараженные районы, или из зон эпидемий.</w:t>
      </w:r>
      <w:r>
        <w:br/>
      </w:r>
      <w:r>
        <w:rPr>
          <w:rFonts w:ascii="Times New Roman"/>
          <w:b w:val="false"/>
          <w:i w:val="false"/>
          <w:color w:val="000000"/>
          <w:sz w:val="28"/>
        </w:rPr>
        <w:t>
</w:t>
      </w:r>
      <w:r>
        <w:rPr>
          <w:rFonts w:ascii="Times New Roman"/>
          <w:b w:val="false"/>
          <w:i w:val="false"/>
          <w:color w:val="000000"/>
          <w:sz w:val="28"/>
        </w:rPr>
        <w:t>
      15. Перевозчик, осуществляющий ввоз подконтрольных товаров на таможенную территорию таможенного союза, несет ответственность за соблюдение требований к условиям их транспортировки.</w:t>
      </w:r>
      <w:r>
        <w:br/>
      </w:r>
      <w:r>
        <w:rPr>
          <w:rFonts w:ascii="Times New Roman"/>
          <w:b w:val="false"/>
          <w:i w:val="false"/>
          <w:color w:val="000000"/>
          <w:sz w:val="28"/>
        </w:rPr>
        <w:t>
</w:t>
      </w:r>
      <w:r>
        <w:rPr>
          <w:rFonts w:ascii="Times New Roman"/>
          <w:b w:val="false"/>
          <w:i w:val="false"/>
          <w:color w:val="000000"/>
          <w:sz w:val="28"/>
        </w:rPr>
        <w:t>
      16. Перемещение подконтрольных товаров, включенных в Единый перечень товаров, через таможенную границу таможенного союза допускается только в определенных Сторонами пунктах пропуска, открытых для международных сообщений, где осуществляется государственный санитарно-эпидемиологический надзор (контроль).</w:t>
      </w:r>
      <w:r>
        <w:br/>
      </w:r>
      <w:r>
        <w:rPr>
          <w:rFonts w:ascii="Times New Roman"/>
          <w:b w:val="false"/>
          <w:i w:val="false"/>
          <w:color w:val="000000"/>
          <w:sz w:val="28"/>
        </w:rPr>
        <w:t>
</w:t>
      </w:r>
      <w:r>
        <w:rPr>
          <w:rFonts w:ascii="Times New Roman"/>
          <w:b w:val="false"/>
          <w:i w:val="false"/>
          <w:color w:val="000000"/>
          <w:sz w:val="28"/>
        </w:rPr>
        <w:t>
      17. Ввоз подконтрольных товаров на таможенную территорию таможенного союза осуществляется при наличии документа, подтверждающего безопасность продукции (товаров), выданного по результатам лабораторных исследований (испытаний), проведенных в лабораториях уполномоченных органов, аккредитованных (аттестованных) в национальных системах аккредитации (аттестации) государств Сторон, и внесенных в Единый реестр органов по сертификации и испытательных лабораторий (центров) таможенного союза.</w:t>
      </w:r>
      <w:r>
        <w:br/>
      </w:r>
      <w:r>
        <w:rPr>
          <w:rFonts w:ascii="Times New Roman"/>
          <w:b w:val="false"/>
          <w:i w:val="false"/>
          <w:color w:val="000000"/>
          <w:sz w:val="28"/>
        </w:rPr>
        <w:t>
      Подтверждением наличия документа, подтверждающего безопасность продукции (товаров), является:</w:t>
      </w:r>
      <w:r>
        <w:br/>
      </w:r>
      <w:r>
        <w:rPr>
          <w:rFonts w:ascii="Times New Roman"/>
          <w:b w:val="false"/>
          <w:i w:val="false"/>
          <w:color w:val="000000"/>
          <w:sz w:val="28"/>
        </w:rPr>
        <w:t>
      оригинал или копия документа, подтверждающего безопасность продукции (товаров), заверенные нотариально или органом, его выдавшим;</w:t>
      </w:r>
      <w:r>
        <w:br/>
      </w:r>
      <w:r>
        <w:rPr>
          <w:rFonts w:ascii="Times New Roman"/>
          <w:b w:val="false"/>
          <w:i w:val="false"/>
          <w:color w:val="000000"/>
          <w:sz w:val="28"/>
        </w:rPr>
        <w:t>
      выписка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таможенного союза, с указанием реквизитов документа, подтверждающего безопасность продукции (товаров), наименований продукции (товаров), изготовителя, получателя и органа, выдавшего документ, подтверждающий безопасность продукции (товаров);</w:t>
      </w:r>
      <w:r>
        <w:br/>
      </w:r>
      <w:r>
        <w:rPr>
          <w:rFonts w:ascii="Times New Roman"/>
          <w:b w:val="false"/>
          <w:i w:val="false"/>
          <w:color w:val="000000"/>
          <w:sz w:val="28"/>
        </w:rPr>
        <w:t>
      электронная форма указанных документов.</w:t>
      </w:r>
      <w:r>
        <w:br/>
      </w:r>
      <w:r>
        <w:rPr>
          <w:rFonts w:ascii="Times New Roman"/>
          <w:b w:val="false"/>
          <w:i w:val="false"/>
          <w:color w:val="000000"/>
          <w:sz w:val="28"/>
        </w:rPr>
        <w:t>
      Признание документов, подтверждающих безопасность продукции (товаров), выданных одной из Сторон, осуществляется без переоформления указанных документов на документы Стороны назначения и без проведения с этой целью повторных лабораторных исследований (испытаний).</w:t>
      </w:r>
      <w:r>
        <w:br/>
      </w:r>
      <w:r>
        <w:rPr>
          <w:rFonts w:ascii="Times New Roman"/>
          <w:b w:val="false"/>
          <w:i w:val="false"/>
          <w:color w:val="000000"/>
          <w:sz w:val="28"/>
        </w:rPr>
        <w:t>
      Ввоз подконтрольных товаров, не имеющих таких документов, не допускается.</w:t>
      </w:r>
      <w:r>
        <w:br/>
      </w:r>
      <w:r>
        <w:rPr>
          <w:rFonts w:ascii="Times New Roman"/>
          <w:b w:val="false"/>
          <w:i w:val="false"/>
          <w:color w:val="000000"/>
          <w:sz w:val="28"/>
        </w:rPr>
        <w:t>
</w:t>
      </w:r>
      <w:r>
        <w:rPr>
          <w:rFonts w:ascii="Times New Roman"/>
          <w:b w:val="false"/>
          <w:i w:val="false"/>
          <w:color w:val="000000"/>
          <w:sz w:val="28"/>
        </w:rPr>
        <w:t>
      18. Подконтрольные товары, перемещаемые через таможенную границу таможенного союза должны соответствовать Единым санитарным требованиям*.</w:t>
      </w:r>
      <w:r>
        <w:br/>
      </w:r>
      <w:r>
        <w:rPr>
          <w:rFonts w:ascii="Times New Roman"/>
          <w:b w:val="false"/>
          <w:i w:val="false"/>
          <w:color w:val="000000"/>
          <w:sz w:val="28"/>
        </w:rPr>
        <w:t>
</w:t>
      </w:r>
      <w:r>
        <w:rPr>
          <w:rFonts w:ascii="Times New Roman"/>
          <w:b w:val="false"/>
          <w:i w:val="false"/>
          <w:color w:val="000000"/>
          <w:sz w:val="28"/>
        </w:rPr>
        <w:t>
      19. На таможенную территорию таможенного союза допускается ввоз образцов подконтрольных товаров из государств, не являющихся участниками Соглашения таможенного союза по санитарным мерам, для проведения санитарно-эпидемиологической экспертизы только при условии указания в транспортном документе (накладной) информации о том, что ввозимый товар является образцом.</w:t>
      </w:r>
      <w:r>
        <w:br/>
      </w:r>
      <w:r>
        <w:rPr>
          <w:rFonts w:ascii="Times New Roman"/>
          <w:b w:val="false"/>
          <w:i w:val="false"/>
          <w:color w:val="000000"/>
          <w:sz w:val="28"/>
        </w:rPr>
        <w:t>
</w:t>
      </w:r>
      <w:r>
        <w:rPr>
          <w:rFonts w:ascii="Times New Roman"/>
          <w:b w:val="false"/>
          <w:i w:val="false"/>
          <w:color w:val="000000"/>
          <w:sz w:val="28"/>
        </w:rPr>
        <w:t>
      20. В пунктах пропуска должностные лица в пределах своей компетенции проводят проверку товаросопроводительных документов и наличия документа, подтверждающего безопасность продукции (товаров). Должностные лица, осуществляющие санитарно-карантинный контроль, при соответствии документов требованиям, установленным пунктом 17 настоящего Положения, проставляет штамп «Ввоз разрешен» в транспортном документе (накладной) с указанием наименования уполномоченного органа, даты и подписи должностного лица.</w:t>
      </w:r>
    </w:p>
    <w:bookmarkEnd w:id="20"/>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Единые санитарные требования действуют до принятия технических регламентов ЕврАзЭС на данный вид подконтрольных товаров.</w:t>
      </w:r>
    </w:p>
    <w:bookmarkStart w:name="z61" w:id="21"/>
    <w:p>
      <w:pPr>
        <w:spacing w:after="0"/>
        <w:ind w:left="0"/>
        <w:jc w:val="both"/>
      </w:pPr>
      <w:r>
        <w:rPr>
          <w:rFonts w:ascii="Times New Roman"/>
          <w:b w:val="false"/>
          <w:i w:val="false"/>
          <w:color w:val="000000"/>
          <w:sz w:val="28"/>
        </w:rPr>
        <w:t>      При ввозе образцов продукции (товаров) проверяется документальное подтверждение принадлежности ввозимых образцов к конкретному производителю.</w:t>
      </w:r>
      <w:r>
        <w:br/>
      </w:r>
      <w:r>
        <w:rPr>
          <w:rFonts w:ascii="Times New Roman"/>
          <w:b w:val="false"/>
          <w:i w:val="false"/>
          <w:color w:val="000000"/>
          <w:sz w:val="28"/>
        </w:rPr>
        <w:t>
      21. Должностные лица, осуществляющие санитарно-карантинный контроль, организуют проведение санитарно-эпидемиологической экспертизы в следующих случаях:</w:t>
      </w:r>
      <w:r>
        <w:br/>
      </w:r>
      <w:r>
        <w:rPr>
          <w:rFonts w:ascii="Times New Roman"/>
          <w:b w:val="false"/>
          <w:i w:val="false"/>
          <w:color w:val="000000"/>
          <w:sz w:val="28"/>
        </w:rPr>
        <w:t>
      нарушения условий транспортировки, целостности контейнеров, лихтеров и т.п.;</w:t>
      </w:r>
      <w:r>
        <w:br/>
      </w:r>
      <w:r>
        <w:rPr>
          <w:rFonts w:ascii="Times New Roman"/>
          <w:b w:val="false"/>
          <w:i w:val="false"/>
          <w:color w:val="000000"/>
          <w:sz w:val="28"/>
        </w:rPr>
        <w:t>
      повреждения упаковки;</w:t>
      </w:r>
      <w:r>
        <w:br/>
      </w:r>
      <w:r>
        <w:rPr>
          <w:rFonts w:ascii="Times New Roman"/>
          <w:b w:val="false"/>
          <w:i w:val="false"/>
          <w:color w:val="000000"/>
          <w:sz w:val="28"/>
        </w:rPr>
        <w:t>
      прибытия товаров из стран, неблагополучных в эпидемиологическом отношении; и(или) из зараженных в результате радиоактивных, химических и биологических аварий районов (при выявлении превышения допустимых значений мощности дозы излучения и поверхностного загрязнения радионуклидами при перевозке радиоактивных материалов; опасных грузов в поврежденной упаковке с признаками утечки содержимого); и(или) с признаками присутствия грызунов и насекомых.</w:t>
      </w:r>
      <w:r>
        <w:br/>
      </w:r>
      <w:r>
        <w:rPr>
          <w:rFonts w:ascii="Times New Roman"/>
          <w:b w:val="false"/>
          <w:i w:val="false"/>
          <w:color w:val="000000"/>
          <w:sz w:val="28"/>
        </w:rPr>
        <w:t>
</w:t>
      </w:r>
      <w:r>
        <w:rPr>
          <w:rFonts w:ascii="Times New Roman"/>
          <w:b w:val="false"/>
          <w:i w:val="false"/>
          <w:color w:val="000000"/>
          <w:sz w:val="28"/>
        </w:rPr>
        <w:t>
      22. По результатам санитарно-эпидемиологической экспертизы принимается решение о разрешении или запрете на дальнейшее перемещение и/или реализацию на таможенной территории таможенного союза такого подконтрольного товара.</w:t>
      </w:r>
      <w:r>
        <w:br/>
      </w:r>
      <w:r>
        <w:rPr>
          <w:rFonts w:ascii="Times New Roman"/>
          <w:b w:val="false"/>
          <w:i w:val="false"/>
          <w:color w:val="000000"/>
          <w:sz w:val="28"/>
        </w:rPr>
        <w:t>
</w:t>
      </w:r>
      <w:r>
        <w:rPr>
          <w:rFonts w:ascii="Times New Roman"/>
          <w:b w:val="false"/>
          <w:i w:val="false"/>
          <w:color w:val="000000"/>
          <w:sz w:val="28"/>
        </w:rPr>
        <w:t>
      23. При установлении несоответствия подконтрольных товаров Единым санитарным требованиям должностными лицами, осуществляющими санитарно-карантинный контроль, не допускается ввоз таких подконтрольных товаров, о чем уведомляется перевозчик (грузоотправитель) в письменной форме.</w:t>
      </w:r>
      <w:r>
        <w:br/>
      </w:r>
      <w:r>
        <w:rPr>
          <w:rFonts w:ascii="Times New Roman"/>
          <w:b w:val="false"/>
          <w:i w:val="false"/>
          <w:color w:val="000000"/>
          <w:sz w:val="28"/>
        </w:rPr>
        <w:t>
</w:t>
      </w:r>
      <w:r>
        <w:rPr>
          <w:rFonts w:ascii="Times New Roman"/>
          <w:b w:val="false"/>
          <w:i w:val="false"/>
          <w:color w:val="000000"/>
          <w:sz w:val="28"/>
        </w:rPr>
        <w:t>
      24. Подконтрольные товары, ввоз которых запрещен, подлежат вывозу с таможенной территории перевозчиком или грузополучателем в сроки, установленные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25. Уполномоченный орган Стороны, выявивший несоответствие подконтрольных товаров Единым санитарным требованиям в течение трех рабочих дней направляет информацию о запрете (приостановлении) ввоза в уполномоченный орган Стороны, выдавший документ, подтверждающий безопасность продукции (товаров) и вносит ее в Информационную систему Евразийского экономического сообщества в области технического регулирования, санитарных и фитосанитарных мер и Интегрированную информационную систему внешней и взаимной торговли таможенного союза.</w:t>
      </w:r>
      <w:r>
        <w:br/>
      </w:r>
      <w:r>
        <w:rPr>
          <w:rFonts w:ascii="Times New Roman"/>
          <w:b w:val="false"/>
          <w:i w:val="false"/>
          <w:color w:val="000000"/>
          <w:sz w:val="28"/>
        </w:rPr>
        <w:t>
</w:t>
      </w:r>
      <w:r>
        <w:rPr>
          <w:rFonts w:ascii="Times New Roman"/>
          <w:b w:val="false"/>
          <w:i w:val="false"/>
          <w:color w:val="000000"/>
          <w:sz w:val="28"/>
        </w:rPr>
        <w:t>
      26. В случае невозможности вывоза подконтрольных товаров, не соответствующих Единым санитарным требованиям, или неосуществления их немедленного вывоза, эти товары подлежат задержанию с целью уничтожения или иного использования в соответствии с законодательством Сторон.</w:t>
      </w:r>
    </w:p>
    <w:bookmarkEnd w:id="21"/>
    <w:bookmarkStart w:name="z67" w:id="22"/>
    <w:p>
      <w:pPr>
        <w:spacing w:after="0"/>
        <w:ind w:left="0"/>
        <w:jc w:val="left"/>
      </w:pPr>
      <w:r>
        <w:rPr>
          <w:rFonts w:ascii="Times New Roman"/>
          <w:b/>
          <w:i w:val="false"/>
          <w:color w:val="000000"/>
        </w:rPr>
        <w:t xml:space="preserve"> 
VI. Взаимодействие должностных лиц</w:t>
      </w:r>
      <w:r>
        <w:br/>
      </w:r>
      <w:r>
        <w:rPr>
          <w:rFonts w:ascii="Times New Roman"/>
          <w:b/>
          <w:i w:val="false"/>
          <w:color w:val="000000"/>
        </w:rPr>
        <w:t>
государственных контрольных органов в пунктах пропуска</w:t>
      </w:r>
      <w:r>
        <w:br/>
      </w:r>
      <w:r>
        <w:rPr>
          <w:rFonts w:ascii="Times New Roman"/>
          <w:b/>
          <w:i w:val="false"/>
          <w:color w:val="000000"/>
        </w:rPr>
        <w:t>
через таможенную границу таможенного союза</w:t>
      </w:r>
    </w:p>
    <w:bookmarkEnd w:id="22"/>
    <w:bookmarkStart w:name="z68" w:id="23"/>
    <w:p>
      <w:pPr>
        <w:spacing w:after="0"/>
        <w:ind w:left="0"/>
        <w:jc w:val="both"/>
      </w:pPr>
      <w:r>
        <w:rPr>
          <w:rFonts w:ascii="Times New Roman"/>
          <w:b w:val="false"/>
          <w:i w:val="false"/>
          <w:color w:val="000000"/>
          <w:sz w:val="28"/>
        </w:rPr>
        <w:t>
      27. Порядок взаимодействия при осуществлении пограничного, таможенного, санитарно-карантинного, ветеринарного, фитосанитарного контроля в пунктах пропуска в случае выявления на транспортных средствах среди прибывших пассажиров, членов экипажа (поездных бригад) больных, носителей и(или) переносчиков опасных инфекционных болезней, подконтрольных товаров, не соответствующих Единым санитарным требованиям, согласовывается со всеми государственными контрольными органами в пунктах пропуска.</w:t>
      </w:r>
      <w:r>
        <w:br/>
      </w:r>
      <w:r>
        <w:rPr>
          <w:rFonts w:ascii="Times New Roman"/>
          <w:b w:val="false"/>
          <w:i w:val="false"/>
          <w:color w:val="000000"/>
          <w:sz w:val="28"/>
        </w:rPr>
        <w:t>
</w:t>
      </w:r>
      <w:r>
        <w:rPr>
          <w:rFonts w:ascii="Times New Roman"/>
          <w:b w:val="false"/>
          <w:i w:val="false"/>
          <w:color w:val="000000"/>
          <w:sz w:val="28"/>
        </w:rPr>
        <w:t>
      28. Государственные контрольные органы организуют совместную систематическую подготовку (тренировочные учения, занятия, инструктажи) персонала организаций, осуществляющих международные перевозки, должностных лиц, осуществляющих государственный контроль в пункте пропуска, по вопросам взаимодействия, выявления больных с симптомами болезней, носителей, переносчиков возбудителей болезней, проведения санитарно-противоэпидемических мероприятий в случае выявления лиц с подозрением на болезни.</w:t>
      </w:r>
    </w:p>
    <w:bookmarkEnd w:id="23"/>
    <w:bookmarkStart w:name="z70" w:id="24"/>
    <w:p>
      <w:pPr>
        <w:spacing w:after="0"/>
        <w:ind w:left="0"/>
        <w:jc w:val="left"/>
      </w:pPr>
      <w:r>
        <w:rPr>
          <w:rFonts w:ascii="Times New Roman"/>
          <w:b/>
          <w:i w:val="false"/>
          <w:color w:val="000000"/>
        </w:rPr>
        <w:t xml:space="preserve"> 
VII. Осуществление государственного</w:t>
      </w:r>
      <w:r>
        <w:br/>
      </w:r>
      <w:r>
        <w:rPr>
          <w:rFonts w:ascii="Times New Roman"/>
          <w:b/>
          <w:i w:val="false"/>
          <w:color w:val="000000"/>
        </w:rPr>
        <w:t>
санитарно-эпидемиологического надзора (контроля)</w:t>
      </w:r>
      <w:r>
        <w:br/>
      </w:r>
      <w:r>
        <w:rPr>
          <w:rFonts w:ascii="Times New Roman"/>
          <w:b/>
          <w:i w:val="false"/>
          <w:color w:val="000000"/>
        </w:rPr>
        <w:t>
за подконтрольными товарами на таможенной территории</w:t>
      </w:r>
      <w:r>
        <w:br/>
      </w:r>
      <w:r>
        <w:rPr>
          <w:rFonts w:ascii="Times New Roman"/>
          <w:b/>
          <w:i w:val="false"/>
          <w:color w:val="000000"/>
        </w:rPr>
        <w:t>
таможенного союза</w:t>
      </w:r>
    </w:p>
    <w:bookmarkEnd w:id="24"/>
    <w:bookmarkStart w:name="z71" w:id="25"/>
    <w:p>
      <w:pPr>
        <w:spacing w:after="0"/>
        <w:ind w:left="0"/>
        <w:jc w:val="both"/>
      </w:pPr>
      <w:r>
        <w:rPr>
          <w:rFonts w:ascii="Times New Roman"/>
          <w:b w:val="false"/>
          <w:i w:val="false"/>
          <w:color w:val="000000"/>
          <w:sz w:val="28"/>
        </w:rPr>
        <w:t>
      29. Изготовитель и лицо, осуществляющее ввоз подконтрольных товаров на территорию таможенного союза, несут ответственность за их соответствие Единым санитарным требованиям в течение всего периода промышленного изготовления подконтрольных товаров или поставок импортных подконтрольных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30. Обращение (транспортирование, хранение, использование и реализация) подконтрольных товаров на таможенной территории таможенного союза допускается при наличии оформленного по Единой форме документа, подтверждающего безопасность продукции (товаров), выданного уполномоченными органами Сторон.</w:t>
      </w:r>
      <w:r>
        <w:br/>
      </w:r>
      <w:r>
        <w:rPr>
          <w:rFonts w:ascii="Times New Roman"/>
          <w:b w:val="false"/>
          <w:i w:val="false"/>
          <w:color w:val="000000"/>
          <w:sz w:val="28"/>
        </w:rPr>
        <w:t>
      Признание документа, подтверждающего безопасность продукции (товаров), выданного одной из Сторон, осуществляется без переоформления указанного документа на документы Стороны назначения и без проведения с этой целью повторных лабораторных исследований (испытаний).</w:t>
      </w:r>
      <w:r>
        <w:br/>
      </w:r>
      <w:r>
        <w:rPr>
          <w:rFonts w:ascii="Times New Roman"/>
          <w:b w:val="false"/>
          <w:i w:val="false"/>
          <w:color w:val="000000"/>
          <w:sz w:val="28"/>
        </w:rPr>
        <w:t>
      Подконтрольные товары должны соответствовать Единым санитарным требованиям.</w:t>
      </w:r>
      <w:r>
        <w:br/>
      </w:r>
      <w:r>
        <w:rPr>
          <w:rFonts w:ascii="Times New Roman"/>
          <w:b w:val="false"/>
          <w:i w:val="false"/>
          <w:color w:val="000000"/>
          <w:sz w:val="28"/>
        </w:rPr>
        <w:t>
      Безопасность подконтрольных товаров удостоверяется наличием одного из следующих документов:</w:t>
      </w:r>
      <w:r>
        <w:br/>
      </w:r>
      <w:r>
        <w:rPr>
          <w:rFonts w:ascii="Times New Roman"/>
          <w:b w:val="false"/>
          <w:i w:val="false"/>
          <w:color w:val="000000"/>
          <w:sz w:val="28"/>
        </w:rPr>
        <w:t>
      оригинал или копия документа, подтверждающего безопасность продукции (товаров), заверенные нотариально или органом, его выдавшим;</w:t>
      </w:r>
      <w:r>
        <w:br/>
      </w:r>
      <w:r>
        <w:rPr>
          <w:rFonts w:ascii="Times New Roman"/>
          <w:b w:val="false"/>
          <w:i w:val="false"/>
          <w:color w:val="000000"/>
          <w:sz w:val="28"/>
        </w:rPr>
        <w:t>
      выписка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таможенного союза, с указанием реквизитов документа, подтверждающего безопасность продукции (товаров), наименований продукции (товаров), изготовителя, получателя и органа, выдавшего документ, подтверждающий безопасность продукции (товаров);</w:t>
      </w:r>
      <w:r>
        <w:br/>
      </w:r>
      <w:r>
        <w:rPr>
          <w:rFonts w:ascii="Times New Roman"/>
          <w:b w:val="false"/>
          <w:i w:val="false"/>
          <w:color w:val="000000"/>
          <w:sz w:val="28"/>
        </w:rPr>
        <w:t>
      электронная форма указанных документов.</w:t>
      </w:r>
      <w:r>
        <w:br/>
      </w:r>
      <w:r>
        <w:rPr>
          <w:rFonts w:ascii="Times New Roman"/>
          <w:b w:val="false"/>
          <w:i w:val="false"/>
          <w:color w:val="000000"/>
          <w:sz w:val="28"/>
        </w:rPr>
        <w:t>
</w:t>
      </w:r>
      <w:r>
        <w:rPr>
          <w:rFonts w:ascii="Times New Roman"/>
          <w:b w:val="false"/>
          <w:i w:val="false"/>
          <w:color w:val="000000"/>
          <w:sz w:val="28"/>
        </w:rPr>
        <w:t>
      31. Документы, подтверждающие безопасность подконтрольных товаров, оформленные уполномоченными органами Сторон до вступления в силу Соглашения таможенного союза по санитарным мерам, действуют до истечения срока их действия на территории Стороны, выдавшей данный документ.</w:t>
      </w:r>
      <w:r>
        <w:br/>
      </w:r>
      <w:r>
        <w:rPr>
          <w:rFonts w:ascii="Times New Roman"/>
          <w:b w:val="false"/>
          <w:i w:val="false"/>
          <w:color w:val="000000"/>
          <w:sz w:val="28"/>
        </w:rPr>
        <w:t>
</w:t>
      </w:r>
      <w:r>
        <w:rPr>
          <w:rFonts w:ascii="Times New Roman"/>
          <w:b w:val="false"/>
          <w:i w:val="false"/>
          <w:color w:val="000000"/>
          <w:sz w:val="28"/>
        </w:rPr>
        <w:t>
      32. Наличие документа, подтверждающего безопасность продукции (товаров), не исключает право уполномоченных органов Сторон проводить санитарно - эпидемиологический надзор (контроль) в отношении подконтрольных товаров.</w:t>
      </w:r>
      <w:r>
        <w:br/>
      </w:r>
      <w:r>
        <w:rPr>
          <w:rFonts w:ascii="Times New Roman"/>
          <w:b w:val="false"/>
          <w:i w:val="false"/>
          <w:color w:val="000000"/>
          <w:sz w:val="28"/>
        </w:rPr>
        <w:t>
</w:t>
      </w:r>
      <w:r>
        <w:rPr>
          <w:rFonts w:ascii="Times New Roman"/>
          <w:b w:val="false"/>
          <w:i w:val="false"/>
          <w:color w:val="000000"/>
          <w:sz w:val="28"/>
        </w:rPr>
        <w:t>
      33. Уполномоченные органы Сторон имеют право запрашивать протоколы лабораторных исследований (испытаний) у уполномоченных органов, выдавших документ, подтверждающий безопасность продукции (товаров), на основании которых выдан данный документ в случаях, установленных законодательствами Сторон, а также:</w:t>
      </w:r>
      <w:r>
        <w:br/>
      </w:r>
      <w:r>
        <w:rPr>
          <w:rFonts w:ascii="Times New Roman"/>
          <w:b w:val="false"/>
          <w:i w:val="false"/>
          <w:color w:val="000000"/>
          <w:sz w:val="28"/>
        </w:rPr>
        <w:t>
      установления несоответствия подконтрольных товаров Единым санитарным требованиям в ходе санитарно - эпидемиологического надзора (контроля);</w:t>
      </w:r>
      <w:r>
        <w:br/>
      </w:r>
      <w:r>
        <w:rPr>
          <w:rFonts w:ascii="Times New Roman"/>
          <w:b w:val="false"/>
          <w:i w:val="false"/>
          <w:color w:val="000000"/>
          <w:sz w:val="28"/>
        </w:rPr>
        <w:t>
      необходимости получения оперативной информации о подконтрольных товарах.</w:t>
      </w:r>
      <w:r>
        <w:br/>
      </w:r>
      <w:r>
        <w:rPr>
          <w:rFonts w:ascii="Times New Roman"/>
          <w:b w:val="false"/>
          <w:i w:val="false"/>
          <w:color w:val="000000"/>
          <w:sz w:val="28"/>
        </w:rPr>
        <w:t>
</w:t>
      </w:r>
      <w:r>
        <w:rPr>
          <w:rFonts w:ascii="Times New Roman"/>
          <w:b w:val="false"/>
          <w:i w:val="false"/>
          <w:color w:val="000000"/>
          <w:sz w:val="28"/>
        </w:rPr>
        <w:t>
      34. Уполномоченные органы Сторон имеют право при обращении подконтрольных товаров производить на подконтрольной им территории отбор проб для проведения лабораторных испытаний (исследований) в следующих случаях:</w:t>
      </w:r>
      <w:r>
        <w:br/>
      </w:r>
      <w:r>
        <w:rPr>
          <w:rFonts w:ascii="Times New Roman"/>
          <w:b w:val="false"/>
          <w:i w:val="false"/>
          <w:color w:val="000000"/>
          <w:sz w:val="28"/>
        </w:rPr>
        <w:t>
      по эпидемиологическим показаниям;</w:t>
      </w:r>
      <w:r>
        <w:br/>
      </w:r>
      <w:r>
        <w:rPr>
          <w:rFonts w:ascii="Times New Roman"/>
          <w:b w:val="false"/>
          <w:i w:val="false"/>
          <w:color w:val="000000"/>
          <w:sz w:val="28"/>
        </w:rPr>
        <w:t>
      при поступлении информации от государственных органов и общественных организаций о нарушениях законодательства в области обеспечения санитарно-эпидемиологического благополучия населения, обоснованных жалоб от населения на качество и безопасность подконтрольных товаров;</w:t>
      </w:r>
      <w:r>
        <w:br/>
      </w:r>
      <w:r>
        <w:rPr>
          <w:rFonts w:ascii="Times New Roman"/>
          <w:b w:val="false"/>
          <w:i w:val="false"/>
          <w:color w:val="000000"/>
          <w:sz w:val="28"/>
        </w:rPr>
        <w:t>
      при проведении санитарно-гигиенического обследования объекта.</w:t>
      </w:r>
      <w:r>
        <w:br/>
      </w:r>
      <w:r>
        <w:rPr>
          <w:rFonts w:ascii="Times New Roman"/>
          <w:b w:val="false"/>
          <w:i w:val="false"/>
          <w:color w:val="000000"/>
          <w:sz w:val="28"/>
        </w:rPr>
        <w:t>
</w:t>
      </w:r>
      <w:r>
        <w:rPr>
          <w:rFonts w:ascii="Times New Roman"/>
          <w:b w:val="false"/>
          <w:i w:val="false"/>
          <w:color w:val="000000"/>
          <w:sz w:val="28"/>
        </w:rPr>
        <w:t>
      35. В случае установления несоответствия подконтрольных товаров Единым санитарным требованиям руководители (их заместители) уполномоченных органов Сторон принимают меры, предусмотренные законодательством Сторон, а также:</w:t>
      </w:r>
      <w:r>
        <w:br/>
      </w:r>
      <w:r>
        <w:rPr>
          <w:rFonts w:ascii="Times New Roman"/>
          <w:b w:val="false"/>
          <w:i w:val="false"/>
          <w:color w:val="000000"/>
          <w:sz w:val="28"/>
        </w:rPr>
        <w:t>
      выносят постановление о запрещении реализации партии несоответствующих подконтрольных товаров;</w:t>
      </w:r>
      <w:r>
        <w:br/>
      </w:r>
      <w:r>
        <w:rPr>
          <w:rFonts w:ascii="Times New Roman"/>
          <w:b w:val="false"/>
          <w:i w:val="false"/>
          <w:color w:val="000000"/>
          <w:sz w:val="28"/>
        </w:rPr>
        <w:t>
      направляют информацию в адрес руководители (их заместители) уполномоченных органов Сторон о факте несоответствия подконтрольного товара Единым санитарным требованиям.</w:t>
      </w:r>
      <w:r>
        <w:br/>
      </w:r>
      <w:r>
        <w:rPr>
          <w:rFonts w:ascii="Times New Roman"/>
          <w:b w:val="false"/>
          <w:i w:val="false"/>
          <w:color w:val="000000"/>
          <w:sz w:val="28"/>
        </w:rPr>
        <w:t>
      руководители (их заместители) уполномоченного органа Стороны, выявившей несоответствие, в течение трех дней направляет уведомление об установлении факта несоответствия подконтрольного товара Единым санитарным требованиям руководителям (их заместителям) уполномоченных органов Сторон для принятия мер, связанных с ограничением обращения несоответствующих Единым санитарным требованиям подконтрольных товаров.</w:t>
      </w:r>
      <w:r>
        <w:br/>
      </w:r>
      <w:r>
        <w:rPr>
          <w:rFonts w:ascii="Times New Roman"/>
          <w:b w:val="false"/>
          <w:i w:val="false"/>
          <w:color w:val="000000"/>
          <w:sz w:val="28"/>
        </w:rPr>
        <w:t>
      В уведомлении указываются сведения о продукции (наименование, количество, производитель), о выявленном несоответствии, кем и где выявлено, наименование уполномоченного органа, выдавшего документ, подтверждающий безопасность продукции (товаров), дата, принятые меры, кем выдан документ, подтверждающий безопасность продукции (товаров).</w:t>
      </w:r>
      <w:r>
        <w:br/>
      </w:r>
      <w:r>
        <w:rPr>
          <w:rFonts w:ascii="Times New Roman"/>
          <w:b w:val="false"/>
          <w:i w:val="false"/>
          <w:color w:val="000000"/>
          <w:sz w:val="28"/>
        </w:rPr>
        <w:t>
      Уведомление не направляется, в случае если несоответствие продукции Единым санитарным требованиям связано с нарушением условий транспортирования, хранения, реализации подконтрольных товаров.</w:t>
      </w:r>
      <w:r>
        <w:br/>
      </w:r>
      <w:r>
        <w:rPr>
          <w:rFonts w:ascii="Times New Roman"/>
          <w:b w:val="false"/>
          <w:i w:val="false"/>
          <w:color w:val="000000"/>
          <w:sz w:val="28"/>
        </w:rPr>
        <w:t>
</w:t>
      </w:r>
      <w:r>
        <w:rPr>
          <w:rFonts w:ascii="Times New Roman"/>
          <w:b w:val="false"/>
          <w:i w:val="false"/>
          <w:color w:val="000000"/>
          <w:sz w:val="28"/>
        </w:rPr>
        <w:t>
      36. Уполномоченный орган, выдавший документ, подтверждающий безопасность продукции (товаров), выносит постановление о приостановлении действия свидетельства о государственной регистрации на данную продукцию, принимает решение о необходимости принятия мер, направленных на приостановление производства, реализации и использования подконтрольных товаров, несоответствующих Единым санитарным требованиям, и проведения их дополнительной санитарно-эпидемиологической экспертизы.</w:t>
      </w:r>
      <w:r>
        <w:br/>
      </w:r>
      <w:r>
        <w:rPr>
          <w:rFonts w:ascii="Times New Roman"/>
          <w:b w:val="false"/>
          <w:i w:val="false"/>
          <w:color w:val="000000"/>
          <w:sz w:val="28"/>
        </w:rPr>
        <w:t>
      По результатам дополнительной санитарно-эпидемиологическойэкспертизы принимается решение об отмене либо возобновлении действия документа, подтверждающего безопасность данного подконтрольного товара, о чем в течение 24 часов уведомляются уполномоченные органы Сторон.</w:t>
      </w:r>
      <w:r>
        <w:br/>
      </w:r>
      <w:r>
        <w:rPr>
          <w:rFonts w:ascii="Times New Roman"/>
          <w:b w:val="false"/>
          <w:i w:val="false"/>
          <w:color w:val="000000"/>
          <w:sz w:val="28"/>
        </w:rPr>
        <w:t>
</w:t>
      </w:r>
      <w:r>
        <w:rPr>
          <w:rFonts w:ascii="Times New Roman"/>
          <w:b w:val="false"/>
          <w:i w:val="false"/>
          <w:color w:val="000000"/>
          <w:sz w:val="28"/>
        </w:rPr>
        <w:t>
      37. Действие документа, подтверждающего безопасность продукции (товаров), приостанавливается или прекращается в следующих случаях:</w:t>
      </w:r>
      <w:r>
        <w:br/>
      </w:r>
      <w:r>
        <w:rPr>
          <w:rFonts w:ascii="Times New Roman"/>
          <w:b w:val="false"/>
          <w:i w:val="false"/>
          <w:color w:val="000000"/>
          <w:sz w:val="28"/>
        </w:rPr>
        <w:t>
      а) установление факта несоответствия продукции (товаров) Единым санитарным требованиям, достоверно не связанного с нарушениями условий транспортирования, хранения и реализации подконтрольного товара;</w:t>
      </w:r>
      <w:r>
        <w:br/>
      </w:r>
      <w:r>
        <w:rPr>
          <w:rFonts w:ascii="Times New Roman"/>
          <w:b w:val="false"/>
          <w:i w:val="false"/>
          <w:color w:val="000000"/>
          <w:sz w:val="28"/>
        </w:rPr>
        <w:t>
      б) принятием уполномоченными органами Сторон согласованного решения о необходимости изменения, пересмотра показателей безопасности продукции (товаров), основанных на результатах развития современного уровня научных знаний;</w:t>
      </w:r>
      <w:r>
        <w:br/>
      </w:r>
      <w:r>
        <w:rPr>
          <w:rFonts w:ascii="Times New Roman"/>
          <w:b w:val="false"/>
          <w:i w:val="false"/>
          <w:color w:val="000000"/>
          <w:sz w:val="28"/>
        </w:rPr>
        <w:t>
      в) поступление информации от уполномоченных органов Сторон, осуществляющих и (или) координирующих работы по техническому регулированию, санитарным, ветеринарным и фитосанитарным мерам, от международных организаций или от государств, не являющихся участниками таможенного союза, о том, что данная продукция представляет опасность для жизни и здоровья человека.</w:t>
      </w:r>
      <w:r>
        <w:br/>
      </w:r>
      <w:r>
        <w:rPr>
          <w:rFonts w:ascii="Times New Roman"/>
          <w:b w:val="false"/>
          <w:i w:val="false"/>
          <w:color w:val="000000"/>
          <w:sz w:val="28"/>
        </w:rPr>
        <w:t>
</w:t>
      </w:r>
      <w:r>
        <w:rPr>
          <w:rFonts w:ascii="Times New Roman"/>
          <w:b w:val="false"/>
          <w:i w:val="false"/>
          <w:color w:val="000000"/>
          <w:sz w:val="28"/>
        </w:rPr>
        <w:t>
      38. В случаях переоформления документа, подтверждающего безопасность продукции (товаров), предусмотренных пунктом 17 Положения о порядке оформления и выдачи Единой формы документа, подтверждающего безопасность подконтрольной продукции, обращение подконтрольных товаров на время, необходимое для замены документов, подтверждающих безопасность продукции (товаров), не приостанавливается.</w:t>
      </w:r>
      <w:r>
        <w:br/>
      </w:r>
      <w:r>
        <w:rPr>
          <w:rFonts w:ascii="Times New Roman"/>
          <w:b w:val="false"/>
          <w:i w:val="false"/>
          <w:color w:val="000000"/>
          <w:sz w:val="28"/>
        </w:rPr>
        <w:t>
</w:t>
      </w:r>
      <w:r>
        <w:rPr>
          <w:rFonts w:ascii="Times New Roman"/>
          <w:b w:val="false"/>
          <w:i w:val="false"/>
          <w:color w:val="000000"/>
          <w:sz w:val="28"/>
        </w:rPr>
        <w:t>
      39. При несогласии одной из Сторон с результатами лабораторных исследований (испытаний) подконтрольных товаров повторные исследования (испытания) их могут проводиться в аккредитованных лабораториях, определенных Сторонами в качестве арбитражных или в аккредитованных лабораториях третьей Стороны.</w:t>
      </w:r>
      <w:r>
        <w:br/>
      </w:r>
      <w:r>
        <w:rPr>
          <w:rFonts w:ascii="Times New Roman"/>
          <w:b w:val="false"/>
          <w:i w:val="false"/>
          <w:color w:val="000000"/>
          <w:sz w:val="28"/>
        </w:rPr>
        <w:t>
</w:t>
      </w:r>
      <w:r>
        <w:rPr>
          <w:rFonts w:ascii="Times New Roman"/>
          <w:b w:val="false"/>
          <w:i w:val="false"/>
          <w:color w:val="000000"/>
          <w:sz w:val="28"/>
        </w:rPr>
        <w:t>
      40. В случаях возникновения чрезвычайной ситуации санитарно-эпидемиологического характера, создающей угрозу общественному здравоохранению, на территории Стороны, уполномоченный орган этой Стороны в течение 24 часов информирует об этом, а также о принятых санитарных мерах Стороны и направляет информацию в Информационную систему Евразийского экономического сообщества в области технического регулирования, санитарных и фитосанитарных мер и Интегрированную информационную систему внешней и взаимной торговли таможенного союза.</w:t>
      </w:r>
      <w:r>
        <w:br/>
      </w:r>
      <w:r>
        <w:rPr>
          <w:rFonts w:ascii="Times New Roman"/>
          <w:b w:val="false"/>
          <w:i w:val="false"/>
          <w:color w:val="000000"/>
          <w:sz w:val="28"/>
        </w:rPr>
        <w:t>
</w:t>
      </w:r>
      <w:r>
        <w:rPr>
          <w:rFonts w:ascii="Times New Roman"/>
          <w:b w:val="false"/>
          <w:i w:val="false"/>
          <w:color w:val="000000"/>
          <w:sz w:val="28"/>
        </w:rPr>
        <w:t>
      41. Результаты государственного санитарно-эпидемиологического надзора (контроля) регистрируются в учетных формах согласно приложению № 4.</w:t>
      </w:r>
      <w:r>
        <w:br/>
      </w:r>
      <w:r>
        <w:rPr>
          <w:rFonts w:ascii="Times New Roman"/>
          <w:b w:val="false"/>
          <w:i w:val="false"/>
          <w:color w:val="000000"/>
          <w:sz w:val="28"/>
        </w:rPr>
        <w:t>
</w:t>
      </w:r>
      <w:r>
        <w:rPr>
          <w:rFonts w:ascii="Times New Roman"/>
          <w:b w:val="false"/>
          <w:i w:val="false"/>
          <w:color w:val="000000"/>
          <w:sz w:val="28"/>
        </w:rPr>
        <w:t>
      42. Руководители (их заместители) уполномоченных органов Сторон ежегодно до 15 февраля обмениваются отчетной формой о мероприятиях по санитарной охране территории таможенного союза согласно приложению № 4.</w:t>
      </w:r>
    </w:p>
    <w:bookmarkEnd w:id="25"/>
    <w:bookmarkStart w:name="z85" w:id="26"/>
    <w:p>
      <w:pPr>
        <w:spacing w:after="0"/>
        <w:ind w:left="0"/>
        <w:jc w:val="both"/>
      </w:pPr>
      <w:r>
        <w:rPr>
          <w:rFonts w:ascii="Times New Roman"/>
          <w:b w:val="false"/>
          <w:i w:val="false"/>
          <w:color w:val="000000"/>
          <w:sz w:val="28"/>
        </w:rPr>
        <w:t xml:space="preserve">
Приложение 1   </w:t>
      </w:r>
    </w:p>
    <w:bookmarkEnd w:id="26"/>
    <w:bookmarkStart w:name="z86" w:id="27"/>
    <w:p>
      <w:pPr>
        <w:spacing w:after="0"/>
        <w:ind w:left="0"/>
        <w:jc w:val="left"/>
      </w:pPr>
      <w:r>
        <w:rPr>
          <w:rFonts w:ascii="Times New Roman"/>
          <w:b/>
          <w:i w:val="false"/>
          <w:color w:val="000000"/>
        </w:rPr>
        <w:t xml:space="preserve"> 
Типовые требования к оборудованию и техническому оснащению</w:t>
      </w:r>
      <w:r>
        <w:br/>
      </w:r>
      <w:r>
        <w:rPr>
          <w:rFonts w:ascii="Times New Roman"/>
          <w:b/>
          <w:i w:val="false"/>
          <w:color w:val="000000"/>
        </w:rPr>
        <w:t>
зданий, помещений и сооружений, необходимых для организации</w:t>
      </w:r>
      <w:r>
        <w:br/>
      </w:r>
      <w:r>
        <w:rPr>
          <w:rFonts w:ascii="Times New Roman"/>
          <w:b/>
          <w:i w:val="false"/>
          <w:color w:val="000000"/>
        </w:rPr>
        <w:t>
санитарно-карантинного контроля в автомобильных (автодорожных),</w:t>
      </w:r>
      <w:r>
        <w:br/>
      </w:r>
      <w:r>
        <w:rPr>
          <w:rFonts w:ascii="Times New Roman"/>
          <w:b/>
          <w:i w:val="false"/>
          <w:color w:val="000000"/>
        </w:rPr>
        <w:t>
железнодорожных, речных, морских пунктах пропуска и в пунктах</w:t>
      </w:r>
      <w:r>
        <w:br/>
      </w:r>
      <w:r>
        <w:rPr>
          <w:rFonts w:ascii="Times New Roman"/>
          <w:b/>
          <w:i w:val="false"/>
          <w:color w:val="000000"/>
        </w:rPr>
        <w:t>
пропуска в аэропортах (воздушных пунктах пропуска)</w:t>
      </w:r>
      <w:r>
        <w:br/>
      </w:r>
      <w:r>
        <w:rPr>
          <w:rFonts w:ascii="Times New Roman"/>
          <w:b/>
          <w:i w:val="false"/>
          <w:color w:val="000000"/>
        </w:rPr>
        <w:t>
на таможенной границе таможенного союза (далее – Типовые требования)</w:t>
      </w:r>
    </w:p>
    <w:bookmarkEnd w:id="27"/>
    <w:bookmarkStart w:name="z87" w:id="28"/>
    <w:p>
      <w:pPr>
        <w:spacing w:after="0"/>
        <w:ind w:left="0"/>
        <w:jc w:val="left"/>
      </w:pPr>
      <w:r>
        <w:rPr>
          <w:rFonts w:ascii="Times New Roman"/>
          <w:b/>
          <w:i w:val="false"/>
          <w:color w:val="000000"/>
        </w:rPr>
        <w:t xml:space="preserve"> 
I. Общие положения</w:t>
      </w:r>
    </w:p>
    <w:bookmarkEnd w:id="28"/>
    <w:bookmarkStart w:name="z88" w:id="29"/>
    <w:p>
      <w:pPr>
        <w:spacing w:after="0"/>
        <w:ind w:left="0"/>
        <w:jc w:val="both"/>
      </w:pPr>
      <w:r>
        <w:rPr>
          <w:rFonts w:ascii="Times New Roman"/>
          <w:b w:val="false"/>
          <w:i w:val="false"/>
          <w:color w:val="000000"/>
          <w:sz w:val="28"/>
        </w:rPr>
        <w:t>
      1. Настоящие Типовые требования определяют требования к перечню и техническому оснащению зданий, помещений и сооружений пунктов пропуска, необходимых для проведения санитарно-карантинного контроля лиц, транспортных средств и подконтрольных товаров.</w:t>
      </w:r>
      <w:r>
        <w:br/>
      </w:r>
      <w:r>
        <w:rPr>
          <w:rFonts w:ascii="Times New Roman"/>
          <w:b w:val="false"/>
          <w:i w:val="false"/>
          <w:color w:val="000000"/>
          <w:sz w:val="28"/>
        </w:rPr>
        <w:t>
      Площади, количество, оборудование и оснащение указанных помещений, а также возможность их совмещения определяются уполномоченным органом Стороны на этапе проектирования (реконструкции) с учетом грузопотока и пассажиропотока в пункте пропуска, режима работы пункта пропуска.</w:t>
      </w:r>
      <w:r>
        <w:br/>
      </w:r>
      <w:r>
        <w:rPr>
          <w:rFonts w:ascii="Times New Roman"/>
          <w:b w:val="false"/>
          <w:i w:val="false"/>
          <w:color w:val="000000"/>
          <w:sz w:val="28"/>
        </w:rPr>
        <w:t>
</w:t>
      </w:r>
      <w:r>
        <w:rPr>
          <w:rFonts w:ascii="Times New Roman"/>
          <w:b w:val="false"/>
          <w:i w:val="false"/>
          <w:color w:val="000000"/>
          <w:sz w:val="28"/>
        </w:rPr>
        <w:t>
      2. В пункте пропуска предусматриваются:</w:t>
      </w:r>
      <w:r>
        <w:br/>
      </w:r>
      <w:r>
        <w:rPr>
          <w:rFonts w:ascii="Times New Roman"/>
          <w:b w:val="false"/>
          <w:i w:val="false"/>
          <w:color w:val="000000"/>
          <w:sz w:val="28"/>
        </w:rPr>
        <w:t>
      комплекс помещений СКП;</w:t>
      </w:r>
      <w:r>
        <w:br/>
      </w:r>
      <w:r>
        <w:rPr>
          <w:rFonts w:ascii="Times New Roman"/>
          <w:b w:val="false"/>
          <w:i w:val="false"/>
          <w:color w:val="000000"/>
          <w:sz w:val="28"/>
        </w:rPr>
        <w:t>
      помещение для временной изоляции;</w:t>
      </w:r>
      <w:r>
        <w:br/>
      </w:r>
      <w:r>
        <w:rPr>
          <w:rFonts w:ascii="Times New Roman"/>
          <w:b w:val="false"/>
          <w:i w:val="false"/>
          <w:color w:val="000000"/>
          <w:sz w:val="28"/>
        </w:rPr>
        <w:t>
      санитарная стоянка (санитарная площадка, санитарный железнодорожный тупик (путь), санитарный причал;</w:t>
      </w:r>
      <w:r>
        <w:br/>
      </w:r>
      <w:r>
        <w:rPr>
          <w:rFonts w:ascii="Times New Roman"/>
          <w:b w:val="false"/>
          <w:i w:val="false"/>
          <w:color w:val="000000"/>
          <w:sz w:val="28"/>
        </w:rPr>
        <w:t>
      комплекс специально оборудованных зданий, помещений, сооружений, предназначенных для проведения досмотра и временного хранения товаров, химических, биологических и радиоактивных веществ, отходов и иных грузов, представляющих опасность для человека - в пунктах пропуска, предназначенных для ввоза на территорию таможенного союза товаров, биологических, химических и радиоактивных веществ, отходов и иных грузов, представляющих опасность для человека;</w:t>
      </w:r>
      <w:r>
        <w:br/>
      </w:r>
      <w:r>
        <w:rPr>
          <w:rFonts w:ascii="Times New Roman"/>
          <w:b w:val="false"/>
          <w:i w:val="false"/>
          <w:color w:val="000000"/>
          <w:sz w:val="28"/>
        </w:rPr>
        <w:t>
      комплекс специально оборудованных зданий, помещений, сооружений, предназначенных для проведения досмотра и временного хранения пищевых продуктов, материалов и изделий - в пунктах пропуска, предназначенных для ввоза на территорию таможенного союза пищевых продуктов, материалов и изделий, контактирующих с продовольственным сырьем и пищевыми продуктами.</w:t>
      </w:r>
    </w:p>
    <w:bookmarkEnd w:id="29"/>
    <w:bookmarkStart w:name="z90" w:id="30"/>
    <w:p>
      <w:pPr>
        <w:spacing w:after="0"/>
        <w:ind w:left="0"/>
        <w:jc w:val="left"/>
      </w:pPr>
      <w:r>
        <w:rPr>
          <w:rFonts w:ascii="Times New Roman"/>
          <w:b/>
          <w:i w:val="false"/>
          <w:color w:val="000000"/>
        </w:rPr>
        <w:t xml:space="preserve"> 
II. Комплекс помещений санитарно-карантинного пункта</w:t>
      </w:r>
    </w:p>
    <w:bookmarkEnd w:id="30"/>
    <w:bookmarkStart w:name="z91" w:id="31"/>
    <w:p>
      <w:pPr>
        <w:spacing w:after="0"/>
        <w:ind w:left="0"/>
        <w:jc w:val="both"/>
      </w:pPr>
      <w:r>
        <w:rPr>
          <w:rFonts w:ascii="Times New Roman"/>
          <w:b w:val="false"/>
          <w:i w:val="false"/>
          <w:color w:val="000000"/>
          <w:sz w:val="28"/>
        </w:rPr>
        <w:t>
      3. Помещения СКП должны быть оборудованы системой кондиционирования воздуха, противопожарной системой сигнализации и средствами пожаротушения, системой оповещения на случай возникновения чрезвычайной ситуации.</w:t>
      </w:r>
      <w:r>
        <w:br/>
      </w:r>
      <w:r>
        <w:rPr>
          <w:rFonts w:ascii="Times New Roman"/>
          <w:b w:val="false"/>
          <w:i w:val="false"/>
          <w:color w:val="000000"/>
          <w:sz w:val="28"/>
        </w:rPr>
        <w:t>
</w:t>
      </w:r>
      <w:r>
        <w:rPr>
          <w:rFonts w:ascii="Times New Roman"/>
          <w:b w:val="false"/>
          <w:i w:val="false"/>
          <w:color w:val="000000"/>
          <w:sz w:val="28"/>
        </w:rPr>
        <w:t>
      4. В комплексе СКП предусматриваются комнаты дежурных специалистов, комната начальника (заведующего) СКП, бытовые помещения, помещения для хранения противоэпидемического имущества, помещения для кладовой, помещения для санитарного блока, оборудованные с учетом площади на одного специалиста согласно разделу V. настоящих Типовых требований.</w:t>
      </w:r>
      <w:r>
        <w:br/>
      </w:r>
      <w:r>
        <w:rPr>
          <w:rFonts w:ascii="Times New Roman"/>
          <w:b w:val="false"/>
          <w:i w:val="false"/>
          <w:color w:val="000000"/>
          <w:sz w:val="28"/>
        </w:rPr>
        <w:t>
</w:t>
      </w:r>
      <w:r>
        <w:rPr>
          <w:rFonts w:ascii="Times New Roman"/>
          <w:b w:val="false"/>
          <w:i w:val="false"/>
          <w:color w:val="000000"/>
          <w:sz w:val="28"/>
        </w:rPr>
        <w:t>
      5. СКП оснащается автотранспортом для обеспечения оперативности в случае доставки проб подконтрольных товаров в лабораторию.</w:t>
      </w:r>
      <w:r>
        <w:br/>
      </w:r>
      <w:r>
        <w:rPr>
          <w:rFonts w:ascii="Times New Roman"/>
          <w:b w:val="false"/>
          <w:i w:val="false"/>
          <w:color w:val="000000"/>
          <w:sz w:val="28"/>
        </w:rPr>
        <w:t>
</w:t>
      </w:r>
      <w:r>
        <w:rPr>
          <w:rFonts w:ascii="Times New Roman"/>
          <w:b w:val="false"/>
          <w:i w:val="false"/>
          <w:color w:val="000000"/>
          <w:sz w:val="28"/>
        </w:rPr>
        <w:t>
      6. СКП оснащается следующим санитарно-противоэпидемическим имуществом и средствами контроля:</w:t>
      </w:r>
      <w:r>
        <w:br/>
      </w:r>
      <w:r>
        <w:rPr>
          <w:rFonts w:ascii="Times New Roman"/>
          <w:b w:val="false"/>
          <w:i w:val="false"/>
          <w:color w:val="000000"/>
          <w:sz w:val="28"/>
        </w:rPr>
        <w:t>
      холодильником для временного хранения образцов проб, подлежащих лабораторному исследованию;</w:t>
      </w:r>
      <w:r>
        <w:br/>
      </w:r>
      <w:r>
        <w:rPr>
          <w:rFonts w:ascii="Times New Roman"/>
          <w:b w:val="false"/>
          <w:i w:val="false"/>
          <w:color w:val="000000"/>
          <w:sz w:val="28"/>
        </w:rPr>
        <w:t>
      сумкой-холодильником или термосом с хладагентом;</w:t>
      </w:r>
      <w:r>
        <w:br/>
      </w:r>
      <w:r>
        <w:rPr>
          <w:rFonts w:ascii="Times New Roman"/>
          <w:b w:val="false"/>
          <w:i w:val="false"/>
          <w:color w:val="000000"/>
          <w:sz w:val="28"/>
        </w:rPr>
        <w:t>
      оборудованием для дистанционного измерения температуры тела лиц с повышенной температурой тела;</w:t>
      </w:r>
      <w:r>
        <w:br/>
      </w:r>
      <w:r>
        <w:rPr>
          <w:rFonts w:ascii="Times New Roman"/>
          <w:b w:val="false"/>
          <w:i w:val="false"/>
          <w:color w:val="000000"/>
          <w:sz w:val="28"/>
        </w:rPr>
        <w:t>
      термометрами медицинскими (10 шт.);</w:t>
      </w:r>
      <w:r>
        <w:br/>
      </w:r>
      <w:r>
        <w:rPr>
          <w:rFonts w:ascii="Times New Roman"/>
          <w:b w:val="false"/>
          <w:i w:val="false"/>
          <w:color w:val="000000"/>
          <w:sz w:val="28"/>
        </w:rPr>
        <w:t>
      радиометрами-дозиметрами (2 шт.);</w:t>
      </w:r>
      <w:r>
        <w:br/>
      </w:r>
      <w:r>
        <w:rPr>
          <w:rFonts w:ascii="Times New Roman"/>
          <w:b w:val="false"/>
          <w:i w:val="false"/>
          <w:color w:val="000000"/>
          <w:sz w:val="28"/>
        </w:rPr>
        <w:t>
      переносными электрическими фонарями с автономным питанием и достаточной для выполнения письменной работы мощностью (не менее 2 шт.);</w:t>
      </w:r>
      <w:r>
        <w:br/>
      </w:r>
      <w:r>
        <w:rPr>
          <w:rFonts w:ascii="Times New Roman"/>
          <w:b w:val="false"/>
          <w:i w:val="false"/>
          <w:color w:val="000000"/>
          <w:sz w:val="28"/>
        </w:rPr>
        <w:t>
      одноразовыми индивидуальными противочумными (защитными) костюмами 1 типа (по 2 костюма на одного специалиста СКП в смену);</w:t>
      </w:r>
      <w:r>
        <w:br/>
      </w:r>
      <w:r>
        <w:rPr>
          <w:rFonts w:ascii="Times New Roman"/>
          <w:b w:val="false"/>
          <w:i w:val="false"/>
          <w:color w:val="000000"/>
          <w:sz w:val="28"/>
        </w:rPr>
        <w:t>
      многоразовыми защитными костюмами (по 1 костюму на одного специалиста СКП);</w:t>
      </w:r>
      <w:r>
        <w:br/>
      </w:r>
      <w:r>
        <w:rPr>
          <w:rFonts w:ascii="Times New Roman"/>
          <w:b w:val="false"/>
          <w:i w:val="false"/>
          <w:color w:val="000000"/>
          <w:sz w:val="28"/>
        </w:rPr>
        <w:t>
      халатами медицинскими (по 2 халата на каждого специалиста в смену);</w:t>
      </w:r>
      <w:r>
        <w:br/>
      </w:r>
      <w:r>
        <w:rPr>
          <w:rFonts w:ascii="Times New Roman"/>
          <w:b w:val="false"/>
          <w:i w:val="false"/>
          <w:color w:val="000000"/>
          <w:sz w:val="28"/>
        </w:rPr>
        <w:t>
      перчатками: медицинскими (100 пар); перчатками резиновыми хозяйственными (толстыми) (10 пар);</w:t>
      </w:r>
      <w:r>
        <w:br/>
      </w:r>
      <w:r>
        <w:rPr>
          <w:rFonts w:ascii="Times New Roman"/>
          <w:b w:val="false"/>
          <w:i w:val="false"/>
          <w:color w:val="000000"/>
          <w:sz w:val="28"/>
        </w:rPr>
        <w:t>
      масками – респираторами защитными (одноразовыми) медицинскими (200 шт.);</w:t>
      </w:r>
      <w:r>
        <w:br/>
      </w:r>
      <w:r>
        <w:rPr>
          <w:rFonts w:ascii="Times New Roman"/>
          <w:b w:val="false"/>
          <w:i w:val="false"/>
          <w:color w:val="000000"/>
          <w:sz w:val="28"/>
        </w:rPr>
        <w:t>
      средствами индивидуальной защиты кожи и органов дыхания (противогаз) на каждого специалиста;</w:t>
      </w:r>
      <w:r>
        <w:br/>
      </w:r>
      <w:r>
        <w:rPr>
          <w:rFonts w:ascii="Times New Roman"/>
          <w:b w:val="false"/>
          <w:i w:val="false"/>
          <w:color w:val="000000"/>
          <w:sz w:val="28"/>
        </w:rPr>
        <w:t>
      фартуком резиновым или полиэтиленовым; нарукавниками прорезиненными или полиэтиленовыми (2 пары);</w:t>
      </w:r>
      <w:r>
        <w:br/>
      </w:r>
      <w:r>
        <w:rPr>
          <w:rFonts w:ascii="Times New Roman"/>
          <w:b w:val="false"/>
          <w:i w:val="false"/>
          <w:color w:val="000000"/>
          <w:sz w:val="28"/>
        </w:rPr>
        <w:t>
      одноразовыми дезинфицирующимм салфетками для личной профилактики сотрудников ПСКП (50 шт.);</w:t>
      </w:r>
      <w:r>
        <w:br/>
      </w:r>
      <w:r>
        <w:rPr>
          <w:rFonts w:ascii="Times New Roman"/>
          <w:b w:val="false"/>
          <w:i w:val="false"/>
          <w:color w:val="000000"/>
          <w:sz w:val="28"/>
        </w:rPr>
        <w:t>
      репеллентами в аэрозолях (5 шт.);</w:t>
      </w:r>
      <w:r>
        <w:br/>
      </w:r>
      <w:r>
        <w:rPr>
          <w:rFonts w:ascii="Times New Roman"/>
          <w:b w:val="false"/>
          <w:i w:val="false"/>
          <w:color w:val="000000"/>
          <w:sz w:val="28"/>
        </w:rPr>
        <w:t>
      инсектицидами в аэрозолях (5 шт.);</w:t>
      </w:r>
      <w:r>
        <w:br/>
      </w:r>
      <w:r>
        <w:rPr>
          <w:rFonts w:ascii="Times New Roman"/>
          <w:b w:val="false"/>
          <w:i w:val="false"/>
          <w:color w:val="000000"/>
          <w:sz w:val="28"/>
        </w:rPr>
        <w:t>
      медицинской аптечкой доврачебной помощи (автомобильного типа);</w:t>
      </w:r>
      <w:r>
        <w:br/>
      </w:r>
      <w:r>
        <w:rPr>
          <w:rFonts w:ascii="Times New Roman"/>
          <w:b w:val="false"/>
          <w:i w:val="false"/>
          <w:color w:val="000000"/>
          <w:sz w:val="28"/>
        </w:rPr>
        <w:t>
      ватой медицинской;</w:t>
      </w:r>
      <w:r>
        <w:br/>
      </w:r>
      <w:r>
        <w:rPr>
          <w:rFonts w:ascii="Times New Roman"/>
          <w:b w:val="false"/>
          <w:i w:val="false"/>
          <w:color w:val="000000"/>
          <w:sz w:val="28"/>
        </w:rPr>
        <w:t>
      дезинфицирующими средствами;</w:t>
      </w:r>
      <w:r>
        <w:br/>
      </w:r>
      <w:r>
        <w:rPr>
          <w:rFonts w:ascii="Times New Roman"/>
          <w:b w:val="false"/>
          <w:i w:val="false"/>
          <w:color w:val="000000"/>
          <w:sz w:val="28"/>
        </w:rPr>
        <w:t>
      емкостями: одной градуированной для приготовления растворов дезсредств; одной – для обработки рук; двумя – для дезинфекции защитной одежды, одной – для дезинфекции защитных очков; тремя – для сбора и дезинфекции выделений от больного;</w:t>
      </w:r>
      <w:r>
        <w:br/>
      </w:r>
      <w:r>
        <w:rPr>
          <w:rFonts w:ascii="Times New Roman"/>
          <w:b w:val="false"/>
          <w:i w:val="false"/>
          <w:color w:val="000000"/>
          <w:sz w:val="28"/>
        </w:rPr>
        <w:t>
      укладками: для забора материала от больного (подозрительного) на заболевание холерой; для забора проб из объектов окружающей среды; для доставки в лабораторию трупов грызунов, кровососущих насекомых, для проведения экстренной личной профилактики.</w:t>
      </w:r>
      <w:r>
        <w:br/>
      </w:r>
      <w:r>
        <w:rPr>
          <w:rFonts w:ascii="Times New Roman"/>
          <w:b w:val="false"/>
          <w:i w:val="false"/>
          <w:color w:val="000000"/>
          <w:sz w:val="28"/>
        </w:rPr>
        <w:t>
      Пополнение укладок и замена санитарно-противоэпидемического имущества СКП должно проводиться регулярно, по истечении срока годности препаратов и медицинского инвентаря.</w:t>
      </w:r>
    </w:p>
    <w:bookmarkEnd w:id="31"/>
    <w:bookmarkStart w:name="z95" w:id="32"/>
    <w:p>
      <w:pPr>
        <w:spacing w:after="0"/>
        <w:ind w:left="0"/>
        <w:jc w:val="left"/>
      </w:pPr>
      <w:r>
        <w:rPr>
          <w:rFonts w:ascii="Times New Roman"/>
          <w:b/>
          <w:i w:val="false"/>
          <w:color w:val="000000"/>
        </w:rPr>
        <w:t xml:space="preserve"> 
III. Помещения для временной изоляции</w:t>
      </w:r>
    </w:p>
    <w:bookmarkEnd w:id="32"/>
    <w:bookmarkStart w:name="z96" w:id="33"/>
    <w:p>
      <w:pPr>
        <w:spacing w:after="0"/>
        <w:ind w:left="0"/>
        <w:jc w:val="both"/>
      </w:pPr>
      <w:r>
        <w:rPr>
          <w:rFonts w:ascii="Times New Roman"/>
          <w:b w:val="false"/>
          <w:i w:val="false"/>
          <w:color w:val="000000"/>
          <w:sz w:val="28"/>
        </w:rPr>
        <w:t>
      7. В пунктах пропуска обеспечивается выделение и оборудование помещений для временной изоляции граждан с подозрением на болезни (далее – помещения для временной изоляции).</w:t>
      </w:r>
      <w:r>
        <w:br/>
      </w:r>
      <w:r>
        <w:rPr>
          <w:rFonts w:ascii="Times New Roman"/>
          <w:b w:val="false"/>
          <w:i w:val="false"/>
          <w:color w:val="000000"/>
          <w:sz w:val="28"/>
        </w:rPr>
        <w:t>
</w:t>
      </w:r>
      <w:r>
        <w:rPr>
          <w:rFonts w:ascii="Times New Roman"/>
          <w:b w:val="false"/>
          <w:i w:val="false"/>
          <w:color w:val="000000"/>
          <w:sz w:val="28"/>
        </w:rPr>
        <w:t>
      8. Помещения для временной изоляции:</w:t>
      </w:r>
      <w:r>
        <w:br/>
      </w:r>
      <w:r>
        <w:rPr>
          <w:rFonts w:ascii="Times New Roman"/>
          <w:b w:val="false"/>
          <w:i w:val="false"/>
          <w:color w:val="000000"/>
          <w:sz w:val="28"/>
        </w:rPr>
        <w:t>
      размещаются в отдельно стоящем здании или могут быть изолированными от других помещений в пункте пропуска (должны иметь отдельный вход);</w:t>
      </w:r>
      <w:r>
        <w:br/>
      </w:r>
      <w:r>
        <w:rPr>
          <w:rFonts w:ascii="Times New Roman"/>
          <w:b w:val="false"/>
          <w:i w:val="false"/>
          <w:color w:val="000000"/>
          <w:sz w:val="28"/>
        </w:rPr>
        <w:t>
      оборудуются отдельной приточно-вытяжной вентиляцией с механическим побуждением. Стены и полы выполняются из материалов, допускающих проведение влажной обработки и дезинфекции.</w:t>
      </w:r>
      <w:r>
        <w:br/>
      </w:r>
      <w:r>
        <w:rPr>
          <w:rFonts w:ascii="Times New Roman"/>
          <w:b w:val="false"/>
          <w:i w:val="false"/>
          <w:color w:val="000000"/>
          <w:sz w:val="28"/>
        </w:rPr>
        <w:t>
</w:t>
      </w:r>
      <w:r>
        <w:rPr>
          <w:rFonts w:ascii="Times New Roman"/>
          <w:b w:val="false"/>
          <w:i w:val="false"/>
          <w:color w:val="000000"/>
          <w:sz w:val="28"/>
        </w:rPr>
        <w:t>
      9. В состав помещений для временной изоляции пункта пропуска входят:</w:t>
      </w:r>
      <w:r>
        <w:br/>
      </w:r>
      <w:r>
        <w:rPr>
          <w:rFonts w:ascii="Times New Roman"/>
          <w:b w:val="false"/>
          <w:i w:val="false"/>
          <w:color w:val="000000"/>
          <w:sz w:val="28"/>
        </w:rPr>
        <w:t>
      помещение для временной изоляции больных с подозрением на болезни; помещение для медицинского работника, тамбур, туалет, душ согласно разделу VI настоящих Типовых требований.</w:t>
      </w:r>
      <w:r>
        <w:br/>
      </w:r>
      <w:r>
        <w:rPr>
          <w:rFonts w:ascii="Times New Roman"/>
          <w:b w:val="false"/>
          <w:i w:val="false"/>
          <w:color w:val="000000"/>
          <w:sz w:val="28"/>
        </w:rPr>
        <w:t>
</w:t>
      </w:r>
      <w:r>
        <w:rPr>
          <w:rFonts w:ascii="Times New Roman"/>
          <w:b w:val="false"/>
          <w:i w:val="false"/>
          <w:color w:val="000000"/>
          <w:sz w:val="28"/>
        </w:rPr>
        <w:t>
      10. При наличии в пункте пропуска медицинского пункта помещение для временной изоляции может находиться в его составе.</w:t>
      </w:r>
    </w:p>
    <w:bookmarkEnd w:id="33"/>
    <w:bookmarkStart w:name="z100" w:id="34"/>
    <w:p>
      <w:pPr>
        <w:spacing w:after="0"/>
        <w:ind w:left="0"/>
        <w:jc w:val="left"/>
      </w:pPr>
      <w:r>
        <w:rPr>
          <w:rFonts w:ascii="Times New Roman"/>
          <w:b/>
          <w:i w:val="false"/>
          <w:color w:val="000000"/>
        </w:rPr>
        <w:t xml:space="preserve"> 
IV. Санитарная стоянка для размещения транспортного средства,</w:t>
      </w:r>
      <w:r>
        <w:br/>
      </w:r>
      <w:r>
        <w:rPr>
          <w:rFonts w:ascii="Times New Roman"/>
          <w:b/>
          <w:i w:val="false"/>
          <w:color w:val="000000"/>
        </w:rPr>
        <w:t>
на котором выявлен инфекционный больной</w:t>
      </w:r>
      <w:r>
        <w:br/>
      </w:r>
      <w:r>
        <w:rPr>
          <w:rFonts w:ascii="Times New Roman"/>
          <w:b/>
          <w:i w:val="false"/>
          <w:color w:val="000000"/>
        </w:rPr>
        <w:t>
(с подозрением на болезнь)</w:t>
      </w:r>
    </w:p>
    <w:bookmarkEnd w:id="34"/>
    <w:bookmarkStart w:name="z101" w:id="35"/>
    <w:p>
      <w:pPr>
        <w:spacing w:after="0"/>
        <w:ind w:left="0"/>
        <w:jc w:val="both"/>
      </w:pPr>
      <w:r>
        <w:rPr>
          <w:rFonts w:ascii="Times New Roman"/>
          <w:b w:val="false"/>
          <w:i w:val="false"/>
          <w:color w:val="000000"/>
          <w:sz w:val="28"/>
        </w:rPr>
        <w:t>
      11. Санитарная площадка в автомобильном (автодорожном) пункте пропуска размещается при въезде в пункт пропуска, находится постоянно свободной для беспрепятственного подъезда автомобилей скорой медицинской помощи и эвакуационного транспорта. Площадка ограждается, обозначается предупреждающими надписями, имеет асфальтовое (твердое) покрытие и оборудуется дренажной системой для сбора поверхностных стоков специальных растворов, используемых при обработке транспорта, для последующей их дезактивации или дезинфекции.</w:t>
      </w:r>
      <w:r>
        <w:br/>
      </w:r>
      <w:r>
        <w:rPr>
          <w:rFonts w:ascii="Times New Roman"/>
          <w:b w:val="false"/>
          <w:i w:val="false"/>
          <w:color w:val="000000"/>
          <w:sz w:val="28"/>
        </w:rPr>
        <w:t>
      На санитарной площадке в автомобильном (автодорожном) пункте пропуска предусматривается наличие:</w:t>
      </w:r>
      <w:r>
        <w:br/>
      </w:r>
      <w:r>
        <w:rPr>
          <w:rFonts w:ascii="Times New Roman"/>
          <w:b w:val="false"/>
          <w:i w:val="false"/>
          <w:color w:val="000000"/>
          <w:sz w:val="28"/>
        </w:rPr>
        <w:t>
      системы централизованного водоснабжения питьевой водой;</w:t>
      </w:r>
      <w:r>
        <w:br/>
      </w:r>
      <w:r>
        <w:rPr>
          <w:rFonts w:ascii="Times New Roman"/>
          <w:b w:val="false"/>
          <w:i w:val="false"/>
          <w:color w:val="000000"/>
          <w:sz w:val="28"/>
        </w:rPr>
        <w:t>
      системы сбора и утилизации отходов (контейнеры для сбора мусора с крышками);</w:t>
      </w:r>
      <w:r>
        <w:br/>
      </w:r>
      <w:r>
        <w:rPr>
          <w:rFonts w:ascii="Times New Roman"/>
          <w:b w:val="false"/>
          <w:i w:val="false"/>
          <w:color w:val="000000"/>
          <w:sz w:val="28"/>
        </w:rPr>
        <w:t>
      искусственного наружного освещения;</w:t>
      </w:r>
      <w:r>
        <w:br/>
      </w:r>
      <w:r>
        <w:rPr>
          <w:rFonts w:ascii="Times New Roman"/>
          <w:b w:val="false"/>
          <w:i w:val="false"/>
          <w:color w:val="000000"/>
          <w:sz w:val="28"/>
        </w:rPr>
        <w:t>
      туалета на два места, оборудованного камерой для сбора сточных вод и последующей дезинфекцией стоков перед сбросом в общие канализационные сети пункта пропуска, или биотуалеты (с определением постоянного места хранения биотуалетов при отсутствии рисков возникновения чрезвычайных ситуаций в области обеспечения санитарно-эпидемиологического благополучия населения, и раковин для мытья рук.</w:t>
      </w:r>
      <w:r>
        <w:br/>
      </w:r>
      <w:r>
        <w:rPr>
          <w:rFonts w:ascii="Times New Roman"/>
          <w:b w:val="false"/>
          <w:i w:val="false"/>
          <w:color w:val="000000"/>
          <w:sz w:val="28"/>
        </w:rPr>
        <w:t>
</w:t>
      </w:r>
      <w:r>
        <w:rPr>
          <w:rFonts w:ascii="Times New Roman"/>
          <w:b w:val="false"/>
          <w:i w:val="false"/>
          <w:color w:val="000000"/>
          <w:sz w:val="28"/>
        </w:rPr>
        <w:t>
      12. На санитарной стоянке в пункте пропуска аэропортов, принимающих международные авиарейсы (воздушных пунктах пропуска) предусматривается наличие:</w:t>
      </w:r>
      <w:r>
        <w:br/>
      </w:r>
      <w:r>
        <w:rPr>
          <w:rFonts w:ascii="Times New Roman"/>
          <w:b w:val="false"/>
          <w:i w:val="false"/>
          <w:color w:val="000000"/>
          <w:sz w:val="28"/>
        </w:rPr>
        <w:t>
      асфальтового покрытия площадки с возможностью установки воздушного судна;</w:t>
      </w:r>
      <w:r>
        <w:br/>
      </w:r>
      <w:r>
        <w:rPr>
          <w:rFonts w:ascii="Times New Roman"/>
          <w:b w:val="false"/>
          <w:i w:val="false"/>
          <w:color w:val="000000"/>
          <w:sz w:val="28"/>
        </w:rPr>
        <w:t>
      ограждения с предупреждающими надписями;</w:t>
      </w:r>
      <w:r>
        <w:br/>
      </w:r>
      <w:r>
        <w:rPr>
          <w:rFonts w:ascii="Times New Roman"/>
          <w:b w:val="false"/>
          <w:i w:val="false"/>
          <w:color w:val="000000"/>
          <w:sz w:val="28"/>
        </w:rPr>
        <w:t>
      системы централизованного водоснабжения питьевой водой;</w:t>
      </w:r>
      <w:r>
        <w:br/>
      </w:r>
      <w:r>
        <w:rPr>
          <w:rFonts w:ascii="Times New Roman"/>
          <w:b w:val="false"/>
          <w:i w:val="false"/>
          <w:color w:val="000000"/>
          <w:sz w:val="28"/>
        </w:rPr>
        <w:t>
      системы сбора и утилизации отходов (контейнеры для сбора мусора с крышками);</w:t>
      </w:r>
      <w:r>
        <w:br/>
      </w:r>
      <w:r>
        <w:rPr>
          <w:rFonts w:ascii="Times New Roman"/>
          <w:b w:val="false"/>
          <w:i w:val="false"/>
          <w:color w:val="000000"/>
          <w:sz w:val="28"/>
        </w:rPr>
        <w:t>
      искусственного наружного освещения;</w:t>
      </w:r>
      <w:r>
        <w:br/>
      </w:r>
      <w:r>
        <w:rPr>
          <w:rFonts w:ascii="Times New Roman"/>
          <w:b w:val="false"/>
          <w:i w:val="false"/>
          <w:color w:val="000000"/>
          <w:sz w:val="28"/>
        </w:rPr>
        <w:t>
      биотуалета (с определением постоянного места хранения биотуалетов при отсутствии рисков возникновения чрезвычайных ситуаций в области обеспечения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13. На площадке санитарного железнодорожного тупика (пути) предусматривается наличие асфальтового (твердого) покрытия и ограждения с предупреждающими надписями; месторасположение тупика обеспечивает безопасность движения поездов и находится постоянно свободным для беспрепятственного подъезда автомобилей скорой медицинской помощи и эвакуационного транспорта.</w:t>
      </w:r>
      <w:r>
        <w:br/>
      </w:r>
      <w:r>
        <w:rPr>
          <w:rFonts w:ascii="Times New Roman"/>
          <w:b w:val="false"/>
          <w:i w:val="false"/>
          <w:color w:val="000000"/>
          <w:sz w:val="28"/>
        </w:rPr>
        <w:t>
      Санитарный железнодорожный тупик (путь) обеспечивается:</w:t>
      </w:r>
      <w:r>
        <w:br/>
      </w:r>
      <w:r>
        <w:rPr>
          <w:rFonts w:ascii="Times New Roman"/>
          <w:b w:val="false"/>
          <w:i w:val="false"/>
          <w:color w:val="000000"/>
          <w:sz w:val="28"/>
        </w:rPr>
        <w:t>
      устройствами для подключения вагонов к электроэнергии; холодному водоснабжению; канализации центральной, на выгреб или емкости (устойчивые к коррозии объемом от 200 л.) от фановых труб вагонов; телефонной связи;</w:t>
      </w:r>
      <w:r>
        <w:br/>
      </w:r>
      <w:r>
        <w:rPr>
          <w:rFonts w:ascii="Times New Roman"/>
          <w:b w:val="false"/>
          <w:i w:val="false"/>
          <w:color w:val="000000"/>
          <w:sz w:val="28"/>
        </w:rPr>
        <w:t>
      искусственным освещением территории, наружных бытовых и вспомогательных помещений;</w:t>
      </w:r>
      <w:r>
        <w:br/>
      </w:r>
      <w:r>
        <w:rPr>
          <w:rFonts w:ascii="Times New Roman"/>
          <w:b w:val="false"/>
          <w:i w:val="false"/>
          <w:color w:val="000000"/>
          <w:sz w:val="28"/>
        </w:rPr>
        <w:t>
      передвижными автономными туалетами (биотуалетами) с определением постоянного места хранения биотуалетов при отсутствии рисков возникновения чрезвычайных ситуаций в области обеспечения санитарно-эпидемиологического благополучия населения;</w:t>
      </w:r>
      <w:r>
        <w:br/>
      </w:r>
      <w:r>
        <w:rPr>
          <w:rFonts w:ascii="Times New Roman"/>
          <w:b w:val="false"/>
          <w:i w:val="false"/>
          <w:color w:val="000000"/>
          <w:sz w:val="28"/>
        </w:rPr>
        <w:t>
      площадкой с асфальтовым покрытием, огражденной с трех сторон, с установкой не менее, чем двух металлических или пластиковых мусоросборников (контейнеров) с плотно прилегающими крышками;</w:t>
      </w:r>
      <w:r>
        <w:br/>
      </w:r>
      <w:r>
        <w:rPr>
          <w:rFonts w:ascii="Times New Roman"/>
          <w:b w:val="false"/>
          <w:i w:val="false"/>
          <w:color w:val="000000"/>
          <w:sz w:val="28"/>
        </w:rPr>
        <w:t>
      подсобными и складскими (стационарными или временными) помещениями, набор и площади которых индивидуальны и зависят от технического оснащения санитарного железнодорожного тупика (пути).</w:t>
      </w:r>
      <w:r>
        <w:br/>
      </w:r>
      <w:r>
        <w:rPr>
          <w:rFonts w:ascii="Times New Roman"/>
          <w:b w:val="false"/>
          <w:i w:val="false"/>
          <w:color w:val="000000"/>
          <w:sz w:val="28"/>
        </w:rPr>
        <w:t>
</w:t>
      </w:r>
      <w:r>
        <w:rPr>
          <w:rFonts w:ascii="Times New Roman"/>
          <w:b w:val="false"/>
          <w:i w:val="false"/>
          <w:color w:val="000000"/>
          <w:sz w:val="28"/>
        </w:rPr>
        <w:t>
      14. На площадке санитарного причала предусматривается наличие асфальтового (твердого) покрытия и ограждения с предупреждающими надписями, помещения для лиц, охраняющих причал и размещения медицинских работников на время проведения санитарно-противоэпидемических мероприятий. Подъезд к санитарному причалу имеет асфальтированное (твердое) покрытие.</w:t>
      </w:r>
      <w:r>
        <w:br/>
      </w:r>
      <w:r>
        <w:rPr>
          <w:rFonts w:ascii="Times New Roman"/>
          <w:b w:val="false"/>
          <w:i w:val="false"/>
          <w:color w:val="000000"/>
          <w:sz w:val="28"/>
        </w:rPr>
        <w:t>
      На санитарном причале предусматривается наличие:</w:t>
      </w:r>
      <w:r>
        <w:br/>
      </w:r>
      <w:r>
        <w:rPr>
          <w:rFonts w:ascii="Times New Roman"/>
          <w:b w:val="false"/>
          <w:i w:val="false"/>
          <w:color w:val="000000"/>
          <w:sz w:val="28"/>
        </w:rPr>
        <w:t>
      системы водоснабжения водой питьевого качества для подачи воды на суда (гидрант, судно-водолей);</w:t>
      </w:r>
      <w:r>
        <w:br/>
      </w:r>
      <w:r>
        <w:rPr>
          <w:rFonts w:ascii="Times New Roman"/>
          <w:b w:val="false"/>
          <w:i w:val="false"/>
          <w:color w:val="000000"/>
          <w:sz w:val="28"/>
        </w:rPr>
        <w:t>
      достаточного наружного электроосвещения;</w:t>
      </w:r>
      <w:r>
        <w:br/>
      </w:r>
      <w:r>
        <w:rPr>
          <w:rFonts w:ascii="Times New Roman"/>
          <w:b w:val="false"/>
          <w:i w:val="false"/>
          <w:color w:val="000000"/>
          <w:sz w:val="28"/>
        </w:rPr>
        <w:t>
      компрессорной установки достаточной мощности с калорифером для подачи подогретого воздуха на суда в период дезинфекции;</w:t>
      </w:r>
      <w:r>
        <w:br/>
      </w:r>
      <w:r>
        <w:rPr>
          <w:rFonts w:ascii="Times New Roman"/>
          <w:b w:val="false"/>
          <w:i w:val="false"/>
          <w:color w:val="000000"/>
          <w:sz w:val="28"/>
        </w:rPr>
        <w:t>
      системы сбора и утилизации отходов (контейнер для сбора мусора с крышкой, судно-сборщик сточных и фекальных вод);</w:t>
      </w:r>
      <w:r>
        <w:br/>
      </w:r>
      <w:r>
        <w:rPr>
          <w:rFonts w:ascii="Times New Roman"/>
          <w:b w:val="false"/>
          <w:i w:val="false"/>
          <w:color w:val="000000"/>
          <w:sz w:val="28"/>
        </w:rPr>
        <w:t>
      биотуалета (с определением постоянного места хранения биотуалетов при отсутствии рисков возникновения чрезвычайных ситуаций в области обеспечения санитарно-эпидемиологического благополучия населения).</w:t>
      </w:r>
    </w:p>
    <w:bookmarkEnd w:id="35"/>
    <w:bookmarkStart w:name="z105" w:id="36"/>
    <w:p>
      <w:pPr>
        <w:spacing w:after="0"/>
        <w:ind w:left="0"/>
        <w:jc w:val="left"/>
      </w:pPr>
      <w:r>
        <w:rPr>
          <w:rFonts w:ascii="Times New Roman"/>
          <w:b/>
          <w:i w:val="false"/>
          <w:color w:val="000000"/>
        </w:rPr>
        <w:t xml:space="preserve"> 
V. Комплекс специально оборудованных зданий, помещений,</w:t>
      </w:r>
      <w:r>
        <w:br/>
      </w:r>
      <w:r>
        <w:rPr>
          <w:rFonts w:ascii="Times New Roman"/>
          <w:b/>
          <w:i w:val="false"/>
          <w:color w:val="000000"/>
        </w:rPr>
        <w:t>
сооружений, предназначенных для проведения досмотра и</w:t>
      </w:r>
      <w:r>
        <w:br/>
      </w:r>
      <w:r>
        <w:rPr>
          <w:rFonts w:ascii="Times New Roman"/>
          <w:b/>
          <w:i w:val="false"/>
          <w:color w:val="000000"/>
        </w:rPr>
        <w:t>
временного хранения товаров, химических, биологических и</w:t>
      </w:r>
      <w:r>
        <w:br/>
      </w:r>
      <w:r>
        <w:rPr>
          <w:rFonts w:ascii="Times New Roman"/>
          <w:b/>
          <w:i w:val="false"/>
          <w:color w:val="000000"/>
        </w:rPr>
        <w:t>
радиоактивных веществ, отходов и иных грузов,</w:t>
      </w:r>
      <w:r>
        <w:br/>
      </w:r>
      <w:r>
        <w:rPr>
          <w:rFonts w:ascii="Times New Roman"/>
          <w:b/>
          <w:i w:val="false"/>
          <w:color w:val="000000"/>
        </w:rPr>
        <w:t>
представляющих опасность для человека</w:t>
      </w:r>
    </w:p>
    <w:bookmarkEnd w:id="36"/>
    <w:bookmarkStart w:name="z106" w:id="37"/>
    <w:p>
      <w:pPr>
        <w:spacing w:after="0"/>
        <w:ind w:left="0"/>
        <w:jc w:val="both"/>
      </w:pPr>
      <w:r>
        <w:rPr>
          <w:rFonts w:ascii="Times New Roman"/>
          <w:b w:val="false"/>
          <w:i w:val="false"/>
          <w:color w:val="000000"/>
          <w:sz w:val="28"/>
        </w:rPr>
        <w:t>
      15. В пунктах пропуска, предназначенных для ввоза товаров, химических, биологических и радиоактивных веществ, отходов и иных грузов, представляющих опасность для человека предусматривается наличие:</w:t>
      </w:r>
      <w:r>
        <w:br/>
      </w:r>
      <w:r>
        <w:rPr>
          <w:rFonts w:ascii="Times New Roman"/>
          <w:b w:val="false"/>
          <w:i w:val="false"/>
          <w:color w:val="000000"/>
          <w:sz w:val="28"/>
        </w:rPr>
        <w:t>
      санитарных площадок, складов для временного хранения химических, биологических и радиоактивных веществ, отходов и иных грузов, представляющих опасность для человека;</w:t>
      </w:r>
      <w:r>
        <w:br/>
      </w:r>
      <w:r>
        <w:rPr>
          <w:rFonts w:ascii="Times New Roman"/>
          <w:b w:val="false"/>
          <w:i w:val="false"/>
          <w:color w:val="000000"/>
          <w:sz w:val="28"/>
        </w:rPr>
        <w:t>
      специальной площадки для проведения герметизации грузов в поврежденной упаковке, с последующей дегазацией, дезинфекцией и(или) дезактивацией грузовых единиц с признаками утечки содержимого, оборудованной специализированной системой сбора и удаления образующихся опасных отходов;</w:t>
      </w:r>
      <w:r>
        <w:br/>
      </w:r>
      <w:r>
        <w:rPr>
          <w:rFonts w:ascii="Times New Roman"/>
          <w:b w:val="false"/>
          <w:i w:val="false"/>
          <w:color w:val="000000"/>
          <w:sz w:val="28"/>
        </w:rPr>
        <w:t>
      площадки для ремонта, зачистки тары и перетаривания опасных грузов, оборудованной специализированной системой сбора и удаления образующихся опасных отходов;</w:t>
      </w:r>
      <w:r>
        <w:br/>
      </w:r>
      <w:r>
        <w:rPr>
          <w:rFonts w:ascii="Times New Roman"/>
          <w:b w:val="false"/>
          <w:i w:val="false"/>
          <w:color w:val="000000"/>
          <w:sz w:val="28"/>
        </w:rPr>
        <w:t>
      площадки, предназначенные для работ с опасными грузами, должны быть ограждены для исключения доступа посторонних лиц.</w:t>
      </w:r>
    </w:p>
    <w:bookmarkEnd w:id="37"/>
    <w:bookmarkStart w:name="z107" w:id="38"/>
    <w:p>
      <w:pPr>
        <w:spacing w:after="0"/>
        <w:ind w:left="0"/>
        <w:jc w:val="left"/>
      </w:pPr>
      <w:r>
        <w:rPr>
          <w:rFonts w:ascii="Times New Roman"/>
          <w:b/>
          <w:i w:val="false"/>
          <w:color w:val="000000"/>
        </w:rPr>
        <w:t xml:space="preserve"> 
VI. Комплекс специально оборудованных зданий, помещений,</w:t>
      </w:r>
      <w:r>
        <w:br/>
      </w:r>
      <w:r>
        <w:rPr>
          <w:rFonts w:ascii="Times New Roman"/>
          <w:b/>
          <w:i w:val="false"/>
          <w:color w:val="000000"/>
        </w:rPr>
        <w:t>
сооружений, предназначенных для проведения досмотра и</w:t>
      </w:r>
      <w:r>
        <w:br/>
      </w:r>
      <w:r>
        <w:rPr>
          <w:rFonts w:ascii="Times New Roman"/>
          <w:b/>
          <w:i w:val="false"/>
          <w:color w:val="000000"/>
        </w:rPr>
        <w:t>
временного хранения пищевых продуктов, материалов и изделий</w:t>
      </w:r>
    </w:p>
    <w:bookmarkEnd w:id="38"/>
    <w:bookmarkStart w:name="z108" w:id="39"/>
    <w:p>
      <w:pPr>
        <w:spacing w:after="0"/>
        <w:ind w:left="0"/>
        <w:jc w:val="both"/>
      </w:pPr>
      <w:r>
        <w:rPr>
          <w:rFonts w:ascii="Times New Roman"/>
          <w:b w:val="false"/>
          <w:i w:val="false"/>
          <w:color w:val="000000"/>
          <w:sz w:val="28"/>
        </w:rPr>
        <w:t>
      16. В пунктах пропуска, предназначенных для ввоза пищевых продуктов, материалов и изделий, контактирующих с продовольственным сырьем и пищевыми продуктами, предусматривается наличие оборудованных специальных площадок и складов для временного хранения пищевых продуктов, материалов и изделий, в том числе с холодильным оборудованием для обеспечения необходимых условий хранения.</w:t>
      </w:r>
    </w:p>
    <w:bookmarkEnd w:id="39"/>
    <w:bookmarkStart w:name="z109" w:id="40"/>
    <w:p>
      <w:pPr>
        <w:spacing w:after="0"/>
        <w:ind w:left="0"/>
        <w:jc w:val="left"/>
      </w:pPr>
      <w:r>
        <w:rPr>
          <w:rFonts w:ascii="Times New Roman"/>
          <w:b/>
          <w:i w:val="false"/>
          <w:color w:val="000000"/>
        </w:rPr>
        <w:t xml:space="preserve"> 
VII. Площади и оборудование помещений комплекса СКП</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9"/>
        <w:gridCol w:w="1281"/>
        <w:gridCol w:w="2700"/>
        <w:gridCol w:w="3177"/>
        <w:gridCol w:w="3193"/>
      </w:tblGrid>
      <w:tr>
        <w:trPr>
          <w:trHeight w:val="405"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помещений</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w:t>
            </w:r>
          </w:p>
        </w:tc>
      </w:tr>
      <w:tr>
        <w:trPr>
          <w:trHeight w:val="405"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Комнаты</w:t>
            </w:r>
            <w:r>
              <w:br/>
            </w:r>
            <w:r>
              <w:rPr>
                <w:rFonts w:ascii="Times New Roman"/>
                <w:b w:val="false"/>
                <w:i w:val="false"/>
                <w:color w:val="000000"/>
                <w:sz w:val="20"/>
              </w:rPr>
              <w:t>
специалистов,</w:t>
            </w:r>
            <w:r>
              <w:br/>
            </w:r>
            <w:r>
              <w:rPr>
                <w:rFonts w:ascii="Times New Roman"/>
                <w:b w:val="false"/>
                <w:i w:val="false"/>
                <w:color w:val="000000"/>
                <w:sz w:val="20"/>
              </w:rPr>
              <w:t>
(из расчета на 1</w:t>
            </w:r>
            <w:r>
              <w:br/>
            </w:r>
            <w:r>
              <w:rPr>
                <w:rFonts w:ascii="Times New Roman"/>
                <w:b w:val="false"/>
                <w:i w:val="false"/>
                <w:color w:val="000000"/>
                <w:sz w:val="20"/>
              </w:rPr>
              <w:t>
рабочее место)</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w:t>
            </w:r>
            <w:r>
              <w:br/>
            </w:r>
            <w:r>
              <w:rPr>
                <w:rFonts w:ascii="Times New Roman"/>
                <w:b w:val="false"/>
                <w:i w:val="false"/>
                <w:color w:val="000000"/>
                <w:sz w:val="20"/>
              </w:rPr>
              <w:t>
стулья, шкаф</w:t>
            </w:r>
            <w:r>
              <w:br/>
            </w:r>
            <w:r>
              <w:rPr>
                <w:rFonts w:ascii="Times New Roman"/>
                <w:b w:val="false"/>
                <w:i w:val="false"/>
                <w:color w:val="000000"/>
                <w:sz w:val="20"/>
              </w:rPr>
              <w:t>
для докумен-</w:t>
            </w:r>
            <w:r>
              <w:br/>
            </w:r>
            <w:r>
              <w:rPr>
                <w:rFonts w:ascii="Times New Roman"/>
                <w:b w:val="false"/>
                <w:i w:val="false"/>
                <w:color w:val="000000"/>
                <w:sz w:val="20"/>
              </w:rPr>
              <w:t>
тации, сейф,</w:t>
            </w:r>
            <w:r>
              <w:br/>
            </w:r>
            <w:r>
              <w:rPr>
                <w:rFonts w:ascii="Times New Roman"/>
                <w:b w:val="false"/>
                <w:i w:val="false"/>
                <w:color w:val="000000"/>
                <w:sz w:val="20"/>
              </w:rPr>
              <w:t>
кондиционер,</w:t>
            </w:r>
            <w:r>
              <w:br/>
            </w:r>
            <w:r>
              <w:rPr>
                <w:rFonts w:ascii="Times New Roman"/>
                <w:b w:val="false"/>
                <w:i w:val="false"/>
                <w:color w:val="000000"/>
                <w:sz w:val="20"/>
              </w:rPr>
              <w:t>
эфирный</w:t>
            </w:r>
            <w:r>
              <w:br/>
            </w:r>
            <w:r>
              <w:rPr>
                <w:rFonts w:ascii="Times New Roman"/>
                <w:b w:val="false"/>
                <w:i w:val="false"/>
                <w:color w:val="000000"/>
                <w:sz w:val="20"/>
              </w:rPr>
              <w:t>
радиоприем-</w:t>
            </w:r>
            <w:r>
              <w:br/>
            </w:r>
            <w:r>
              <w:rPr>
                <w:rFonts w:ascii="Times New Roman"/>
                <w:b w:val="false"/>
                <w:i w:val="false"/>
                <w:color w:val="000000"/>
                <w:sz w:val="20"/>
              </w:rPr>
              <w:t>
ник, шкаф</w:t>
            </w:r>
            <w:r>
              <w:br/>
            </w:r>
            <w:r>
              <w:rPr>
                <w:rFonts w:ascii="Times New Roman"/>
                <w:b w:val="false"/>
                <w:i w:val="false"/>
                <w:color w:val="000000"/>
                <w:sz w:val="20"/>
              </w:rPr>
              <w:t>
платяной</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ПЭВМ, принтер,</w:t>
            </w:r>
            <w:r>
              <w:br/>
            </w:r>
            <w:r>
              <w:rPr>
                <w:rFonts w:ascii="Times New Roman"/>
                <w:b w:val="false"/>
                <w:i w:val="false"/>
                <w:color w:val="000000"/>
                <w:sz w:val="20"/>
              </w:rPr>
              <w:t>
телефон,</w:t>
            </w:r>
            <w:r>
              <w:br/>
            </w:r>
            <w:r>
              <w:rPr>
                <w:rFonts w:ascii="Times New Roman"/>
                <w:b w:val="false"/>
                <w:i w:val="false"/>
                <w:color w:val="000000"/>
                <w:sz w:val="20"/>
              </w:rPr>
              <w:t>
калькулятор</w:t>
            </w:r>
            <w:r>
              <w:br/>
            </w:r>
            <w:r>
              <w:rPr>
                <w:rFonts w:ascii="Times New Roman"/>
                <w:b w:val="false"/>
                <w:i w:val="false"/>
                <w:color w:val="000000"/>
                <w:sz w:val="20"/>
              </w:rPr>
              <w:t>
мобильный</w:t>
            </w:r>
            <w:r>
              <w:br/>
            </w:r>
            <w:r>
              <w:rPr>
                <w:rFonts w:ascii="Times New Roman"/>
                <w:b w:val="false"/>
                <w:i w:val="false"/>
                <w:color w:val="000000"/>
                <w:sz w:val="20"/>
              </w:rPr>
              <w:t>
телефон – на</w:t>
            </w:r>
            <w:r>
              <w:br/>
            </w:r>
            <w:r>
              <w:rPr>
                <w:rFonts w:ascii="Times New Roman"/>
                <w:b w:val="false"/>
                <w:i w:val="false"/>
                <w:color w:val="000000"/>
                <w:sz w:val="20"/>
              </w:rPr>
              <w:t>
каждом рабочем</w:t>
            </w:r>
            <w:r>
              <w:br/>
            </w:r>
            <w:r>
              <w:rPr>
                <w:rFonts w:ascii="Times New Roman"/>
                <w:b w:val="false"/>
                <w:i w:val="false"/>
                <w:color w:val="000000"/>
                <w:sz w:val="20"/>
              </w:rPr>
              <w:t>
месте; сканер,</w:t>
            </w:r>
            <w:r>
              <w:br/>
            </w:r>
            <w:r>
              <w:rPr>
                <w:rFonts w:ascii="Times New Roman"/>
                <w:b w:val="false"/>
                <w:i w:val="false"/>
                <w:color w:val="000000"/>
                <w:sz w:val="20"/>
              </w:rPr>
              <w:t>
ксерокс, факс,</w:t>
            </w:r>
            <w:r>
              <w:br/>
            </w:r>
            <w:r>
              <w:rPr>
                <w:rFonts w:ascii="Times New Roman"/>
                <w:b w:val="false"/>
                <w:i w:val="false"/>
                <w:color w:val="000000"/>
                <w:sz w:val="20"/>
              </w:rPr>
              <w:t>
радиостанция УКВ</w:t>
            </w:r>
            <w:r>
              <w:br/>
            </w:r>
            <w:r>
              <w:rPr>
                <w:rFonts w:ascii="Times New Roman"/>
                <w:b w:val="false"/>
                <w:i w:val="false"/>
                <w:color w:val="000000"/>
                <w:sz w:val="20"/>
              </w:rPr>
              <w:t>
диапазона (2-5</w:t>
            </w:r>
            <w:r>
              <w:br/>
            </w:r>
            <w:r>
              <w:rPr>
                <w:rFonts w:ascii="Times New Roman"/>
                <w:b w:val="false"/>
                <w:i w:val="false"/>
                <w:color w:val="000000"/>
                <w:sz w:val="20"/>
              </w:rPr>
              <w:t>
вт) – 1 комплект</w:t>
            </w:r>
            <w:r>
              <w:br/>
            </w:r>
            <w:r>
              <w:rPr>
                <w:rFonts w:ascii="Times New Roman"/>
                <w:b w:val="false"/>
                <w:i w:val="false"/>
                <w:color w:val="000000"/>
                <w:sz w:val="20"/>
              </w:rPr>
              <w:t>
на СКП</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Телефонная</w:t>
            </w:r>
            <w:r>
              <w:br/>
            </w:r>
            <w:r>
              <w:rPr>
                <w:rFonts w:ascii="Times New Roman"/>
                <w:b w:val="false"/>
                <w:i w:val="false"/>
                <w:color w:val="000000"/>
                <w:sz w:val="20"/>
              </w:rPr>
              <w:t>
общегородская</w:t>
            </w:r>
            <w:r>
              <w:br/>
            </w:r>
            <w:r>
              <w:rPr>
                <w:rFonts w:ascii="Times New Roman"/>
                <w:b w:val="false"/>
                <w:i w:val="false"/>
                <w:color w:val="000000"/>
                <w:sz w:val="20"/>
              </w:rPr>
              <w:t>
с выходом на</w:t>
            </w:r>
            <w:r>
              <w:br/>
            </w:r>
            <w:r>
              <w:rPr>
                <w:rFonts w:ascii="Times New Roman"/>
                <w:b w:val="false"/>
                <w:i w:val="false"/>
                <w:color w:val="000000"/>
                <w:sz w:val="20"/>
              </w:rPr>
              <w:t>
междугородную</w:t>
            </w:r>
            <w:r>
              <w:br/>
            </w:r>
            <w:r>
              <w:rPr>
                <w:rFonts w:ascii="Times New Roman"/>
                <w:b w:val="false"/>
                <w:i w:val="false"/>
                <w:color w:val="000000"/>
                <w:sz w:val="20"/>
              </w:rPr>
              <w:t>
связь,</w:t>
            </w:r>
            <w:r>
              <w:br/>
            </w:r>
            <w:r>
              <w:rPr>
                <w:rFonts w:ascii="Times New Roman"/>
                <w:b w:val="false"/>
                <w:i w:val="false"/>
                <w:color w:val="000000"/>
                <w:sz w:val="20"/>
              </w:rPr>
              <w:t>
внутренняя</w:t>
            </w:r>
            <w:r>
              <w:br/>
            </w:r>
            <w:r>
              <w:rPr>
                <w:rFonts w:ascii="Times New Roman"/>
                <w:b w:val="false"/>
                <w:i w:val="false"/>
                <w:color w:val="000000"/>
                <w:sz w:val="20"/>
              </w:rPr>
              <w:t>
(пункта</w:t>
            </w:r>
            <w:r>
              <w:br/>
            </w:r>
            <w:r>
              <w:rPr>
                <w:rFonts w:ascii="Times New Roman"/>
                <w:b w:val="false"/>
                <w:i w:val="false"/>
                <w:color w:val="000000"/>
                <w:sz w:val="20"/>
              </w:rPr>
              <w:t>
пропуска),</w:t>
            </w:r>
            <w:r>
              <w:br/>
            </w:r>
            <w:r>
              <w:rPr>
                <w:rFonts w:ascii="Times New Roman"/>
                <w:b w:val="false"/>
                <w:i w:val="false"/>
                <w:color w:val="000000"/>
                <w:sz w:val="20"/>
              </w:rPr>
              <w:t>
мобильная,</w:t>
            </w:r>
            <w:r>
              <w:br/>
            </w:r>
            <w:r>
              <w:rPr>
                <w:rFonts w:ascii="Times New Roman"/>
                <w:b w:val="false"/>
                <w:i w:val="false"/>
                <w:color w:val="000000"/>
                <w:sz w:val="20"/>
              </w:rPr>
              <w:t>
модемная – с</w:t>
            </w:r>
            <w:r>
              <w:br/>
            </w:r>
            <w:r>
              <w:rPr>
                <w:rFonts w:ascii="Times New Roman"/>
                <w:b w:val="false"/>
                <w:i w:val="false"/>
                <w:color w:val="000000"/>
                <w:sz w:val="20"/>
              </w:rPr>
              <w:t>
доступом в сеть</w:t>
            </w:r>
            <w:r>
              <w:br/>
            </w:r>
            <w:r>
              <w:rPr>
                <w:rFonts w:ascii="Times New Roman"/>
                <w:b w:val="false"/>
                <w:i w:val="false"/>
                <w:color w:val="000000"/>
                <w:sz w:val="20"/>
              </w:rPr>
              <w:t>
Интернет,</w:t>
            </w:r>
            <w:r>
              <w:br/>
            </w:r>
            <w:r>
              <w:rPr>
                <w:rFonts w:ascii="Times New Roman"/>
                <w:b w:val="false"/>
                <w:i w:val="false"/>
                <w:color w:val="000000"/>
                <w:sz w:val="20"/>
              </w:rPr>
              <w:t>
радиосвязь</w:t>
            </w:r>
          </w:p>
        </w:tc>
      </w:tr>
      <w:tr>
        <w:trPr>
          <w:trHeight w:val="1620"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Бытовое</w:t>
            </w:r>
            <w:r>
              <w:br/>
            </w:r>
            <w:r>
              <w:rPr>
                <w:rFonts w:ascii="Times New Roman"/>
                <w:b w:val="false"/>
                <w:i w:val="false"/>
                <w:color w:val="000000"/>
                <w:sz w:val="20"/>
              </w:rPr>
              <w:t>
помещение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для</w:t>
            </w:r>
            <w:r>
              <w:br/>
            </w:r>
            <w:r>
              <w:rPr>
                <w:rFonts w:ascii="Times New Roman"/>
                <w:b w:val="false"/>
                <w:i w:val="false"/>
                <w:color w:val="000000"/>
                <w:sz w:val="20"/>
              </w:rPr>
              <w:t>
верхней и</w:t>
            </w:r>
            <w:r>
              <w:br/>
            </w:r>
            <w:r>
              <w:rPr>
                <w:rFonts w:ascii="Times New Roman"/>
                <w:b w:val="false"/>
                <w:i w:val="false"/>
                <w:color w:val="000000"/>
                <w:sz w:val="20"/>
              </w:rPr>
              <w:t>
рабочей</w:t>
            </w:r>
            <w:r>
              <w:br/>
            </w:r>
            <w:r>
              <w:rPr>
                <w:rFonts w:ascii="Times New Roman"/>
                <w:b w:val="false"/>
                <w:i w:val="false"/>
                <w:color w:val="000000"/>
                <w:sz w:val="20"/>
              </w:rPr>
              <w:t>
одежды,</w:t>
            </w:r>
            <w:r>
              <w:br/>
            </w:r>
            <w:r>
              <w:rPr>
                <w:rFonts w:ascii="Times New Roman"/>
                <w:b w:val="false"/>
                <w:i w:val="false"/>
                <w:color w:val="000000"/>
                <w:sz w:val="20"/>
              </w:rPr>
              <w:t>
диван, стол,</w:t>
            </w:r>
            <w:r>
              <w:br/>
            </w:r>
            <w:r>
              <w:rPr>
                <w:rFonts w:ascii="Times New Roman"/>
                <w:b w:val="false"/>
                <w:i w:val="false"/>
                <w:color w:val="000000"/>
                <w:sz w:val="20"/>
              </w:rPr>
              <w:t>
стулья,</w:t>
            </w:r>
            <w:r>
              <w:br/>
            </w:r>
            <w:r>
              <w:rPr>
                <w:rFonts w:ascii="Times New Roman"/>
                <w:b w:val="false"/>
                <w:i w:val="false"/>
                <w:color w:val="000000"/>
                <w:sz w:val="20"/>
              </w:rPr>
              <w:t>
телевизор,</w:t>
            </w:r>
            <w:r>
              <w:br/>
            </w:r>
            <w:r>
              <w:rPr>
                <w:rFonts w:ascii="Times New Roman"/>
                <w:b w:val="false"/>
                <w:i w:val="false"/>
                <w:color w:val="000000"/>
                <w:sz w:val="20"/>
              </w:rPr>
              <w:t>
эфирный</w:t>
            </w:r>
            <w:r>
              <w:br/>
            </w:r>
            <w:r>
              <w:rPr>
                <w:rFonts w:ascii="Times New Roman"/>
                <w:b w:val="false"/>
                <w:i w:val="false"/>
                <w:color w:val="000000"/>
                <w:sz w:val="20"/>
              </w:rPr>
              <w:t>
радиоприемник</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Микроволновая</w:t>
            </w:r>
            <w:r>
              <w:br/>
            </w:r>
            <w:r>
              <w:rPr>
                <w:rFonts w:ascii="Times New Roman"/>
                <w:b w:val="false"/>
                <w:i w:val="false"/>
                <w:color w:val="000000"/>
                <w:sz w:val="20"/>
              </w:rPr>
              <w:t>
печь,</w:t>
            </w:r>
            <w:r>
              <w:br/>
            </w:r>
            <w:r>
              <w:rPr>
                <w:rFonts w:ascii="Times New Roman"/>
                <w:b w:val="false"/>
                <w:i w:val="false"/>
                <w:color w:val="000000"/>
                <w:sz w:val="20"/>
              </w:rPr>
              <w:t>
холодильник,</w:t>
            </w:r>
            <w:r>
              <w:br/>
            </w:r>
            <w:r>
              <w:rPr>
                <w:rFonts w:ascii="Times New Roman"/>
                <w:b w:val="false"/>
                <w:i w:val="false"/>
                <w:color w:val="000000"/>
                <w:sz w:val="20"/>
              </w:rPr>
              <w:t>
чайник</w:t>
            </w:r>
            <w:r>
              <w:br/>
            </w:r>
            <w:r>
              <w:rPr>
                <w:rFonts w:ascii="Times New Roman"/>
                <w:b w:val="false"/>
                <w:i w:val="false"/>
                <w:color w:val="000000"/>
                <w:sz w:val="20"/>
              </w:rPr>
              <w:t>
электрический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Телефонная</w:t>
            </w:r>
            <w:r>
              <w:br/>
            </w:r>
            <w:r>
              <w:rPr>
                <w:rFonts w:ascii="Times New Roman"/>
                <w:b w:val="false"/>
                <w:i w:val="false"/>
                <w:color w:val="000000"/>
                <w:sz w:val="20"/>
              </w:rPr>
              <w:t>
внутренняя</w:t>
            </w:r>
          </w:p>
        </w:tc>
      </w:tr>
      <w:tr>
        <w:trPr>
          <w:trHeight w:val="810"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Комната для</w:t>
            </w:r>
            <w:r>
              <w:br/>
            </w:r>
            <w:r>
              <w:rPr>
                <w:rFonts w:ascii="Times New Roman"/>
                <w:b w:val="false"/>
                <w:i w:val="false"/>
                <w:color w:val="000000"/>
                <w:sz w:val="20"/>
              </w:rPr>
              <w:t>
хранения</w:t>
            </w:r>
            <w:r>
              <w:br/>
            </w:r>
            <w:r>
              <w:rPr>
                <w:rFonts w:ascii="Times New Roman"/>
                <w:b w:val="false"/>
                <w:i w:val="false"/>
                <w:color w:val="000000"/>
                <w:sz w:val="20"/>
              </w:rPr>
              <w:t>
санитарно-проти-</w:t>
            </w:r>
            <w:r>
              <w:br/>
            </w:r>
            <w:r>
              <w:rPr>
                <w:rFonts w:ascii="Times New Roman"/>
                <w:b w:val="false"/>
                <w:i w:val="false"/>
                <w:color w:val="000000"/>
                <w:sz w:val="20"/>
              </w:rPr>
              <w:t>
воэпидемического</w:t>
            </w:r>
            <w:r>
              <w:br/>
            </w:r>
            <w:r>
              <w:rPr>
                <w:rFonts w:ascii="Times New Roman"/>
                <w:b w:val="false"/>
                <w:i w:val="false"/>
                <w:color w:val="000000"/>
                <w:sz w:val="20"/>
              </w:rPr>
              <w:t>
имущества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Шкафы-купе</w:t>
            </w:r>
            <w:r>
              <w:br/>
            </w:r>
            <w:r>
              <w:rPr>
                <w:rFonts w:ascii="Times New Roman"/>
                <w:b w:val="false"/>
                <w:i w:val="false"/>
                <w:color w:val="000000"/>
                <w:sz w:val="20"/>
              </w:rPr>
              <w:t>
(стеллажи)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30"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Стеллажи для</w:t>
            </w:r>
            <w:r>
              <w:br/>
            </w:r>
            <w:r>
              <w:rPr>
                <w:rFonts w:ascii="Times New Roman"/>
                <w:b w:val="false"/>
                <w:i w:val="false"/>
                <w:color w:val="000000"/>
                <w:sz w:val="20"/>
              </w:rPr>
              <w:t>
хранения</w:t>
            </w:r>
            <w:r>
              <w:br/>
            </w:r>
            <w:r>
              <w:rPr>
                <w:rFonts w:ascii="Times New Roman"/>
                <w:b w:val="false"/>
                <w:i w:val="false"/>
                <w:color w:val="000000"/>
                <w:sz w:val="20"/>
              </w:rPr>
              <w:t>
дезсредств и</w:t>
            </w:r>
            <w:r>
              <w:br/>
            </w:r>
            <w:r>
              <w:rPr>
                <w:rFonts w:ascii="Times New Roman"/>
                <w:b w:val="false"/>
                <w:i w:val="false"/>
                <w:color w:val="000000"/>
                <w:sz w:val="20"/>
              </w:rPr>
              <w:t>
хозяйствен-</w:t>
            </w:r>
            <w:r>
              <w:br/>
            </w:r>
            <w:r>
              <w:rPr>
                <w:rFonts w:ascii="Times New Roman"/>
                <w:b w:val="false"/>
                <w:i w:val="false"/>
                <w:color w:val="000000"/>
                <w:sz w:val="20"/>
              </w:rPr>
              <w:t>
ного</w:t>
            </w:r>
            <w:r>
              <w:br/>
            </w:r>
            <w:r>
              <w:rPr>
                <w:rFonts w:ascii="Times New Roman"/>
                <w:b w:val="false"/>
                <w:i w:val="false"/>
                <w:color w:val="000000"/>
                <w:sz w:val="20"/>
              </w:rPr>
              <w:t>
инвентаря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Вытяжной шкаф</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75"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Санитарный блок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Душевая кабина,</w:t>
            </w:r>
            <w:r>
              <w:br/>
            </w:r>
            <w:r>
              <w:rPr>
                <w:rFonts w:ascii="Times New Roman"/>
                <w:b w:val="false"/>
                <w:i w:val="false"/>
                <w:color w:val="000000"/>
                <w:sz w:val="20"/>
              </w:rPr>
              <w:t>
умывальник,</w:t>
            </w:r>
            <w:r>
              <w:br/>
            </w:r>
            <w:r>
              <w:rPr>
                <w:rFonts w:ascii="Times New Roman"/>
                <w:b w:val="false"/>
                <w:i w:val="false"/>
                <w:color w:val="000000"/>
                <w:sz w:val="20"/>
              </w:rPr>
              <w:t>
унитаз</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41"/>
    <w:p>
      <w:pPr>
        <w:spacing w:after="0"/>
        <w:ind w:left="0"/>
        <w:jc w:val="left"/>
      </w:pPr>
      <w:r>
        <w:rPr>
          <w:rFonts w:ascii="Times New Roman"/>
          <w:b/>
          <w:i w:val="false"/>
          <w:color w:val="000000"/>
        </w:rPr>
        <w:t xml:space="preserve"> 
VIII. Площадь и оборудование помещений</w:t>
      </w:r>
      <w:r>
        <w:br/>
      </w:r>
      <w:r>
        <w:rPr>
          <w:rFonts w:ascii="Times New Roman"/>
          <w:b/>
          <w:i w:val="false"/>
          <w:color w:val="000000"/>
        </w:rPr>
        <w:t>
для временной изоляции больного в пункте пропуска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1467"/>
        <w:gridCol w:w="4139"/>
        <w:gridCol w:w="3103"/>
        <w:gridCol w:w="2575"/>
      </w:tblGrid>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помещений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предметы</w:t>
            </w:r>
            <w:r>
              <w:br/>
            </w:r>
            <w:r>
              <w:rPr>
                <w:rFonts w:ascii="Times New Roman"/>
                <w:b w:val="false"/>
                <w:i w:val="false"/>
                <w:color w:val="000000"/>
                <w:sz w:val="20"/>
              </w:rPr>
              <w:t>
ухода за больным:</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w:t>
            </w:r>
            <w:r>
              <w:br/>
            </w:r>
            <w:r>
              <w:rPr>
                <w:rFonts w:ascii="Times New Roman"/>
                <w:b w:val="false"/>
                <w:i w:val="false"/>
                <w:color w:val="000000"/>
                <w:sz w:val="20"/>
              </w:rPr>
              <w:t>
для</w:t>
            </w:r>
            <w:r>
              <w:br/>
            </w:r>
            <w:r>
              <w:rPr>
                <w:rFonts w:ascii="Times New Roman"/>
                <w:b w:val="false"/>
                <w:i w:val="false"/>
                <w:color w:val="000000"/>
                <w:sz w:val="20"/>
              </w:rPr>
              <w:t>
временной</w:t>
            </w:r>
            <w:r>
              <w:br/>
            </w:r>
            <w:r>
              <w:rPr>
                <w:rFonts w:ascii="Times New Roman"/>
                <w:b w:val="false"/>
                <w:i w:val="false"/>
                <w:color w:val="000000"/>
                <w:sz w:val="20"/>
              </w:rPr>
              <w:t>
изоляции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кровать для</w:t>
            </w:r>
            <w:r>
              <w:br/>
            </w:r>
            <w:r>
              <w:rPr>
                <w:rFonts w:ascii="Times New Roman"/>
                <w:b w:val="false"/>
                <w:i w:val="false"/>
                <w:color w:val="000000"/>
                <w:sz w:val="20"/>
              </w:rPr>
              <w:t>
холерных больных,</w:t>
            </w:r>
            <w:r>
              <w:br/>
            </w:r>
            <w:r>
              <w:rPr>
                <w:rFonts w:ascii="Times New Roman"/>
                <w:b w:val="false"/>
                <w:i w:val="false"/>
                <w:color w:val="000000"/>
                <w:sz w:val="20"/>
              </w:rPr>
              <w:t>
кушетка медицинская,</w:t>
            </w:r>
            <w:r>
              <w:br/>
            </w:r>
            <w:r>
              <w:rPr>
                <w:rFonts w:ascii="Times New Roman"/>
                <w:b w:val="false"/>
                <w:i w:val="false"/>
                <w:color w:val="000000"/>
                <w:sz w:val="20"/>
              </w:rPr>
              <w:t>
1 тумбочка</w:t>
            </w:r>
            <w:r>
              <w:br/>
            </w:r>
            <w:r>
              <w:rPr>
                <w:rFonts w:ascii="Times New Roman"/>
                <w:b w:val="false"/>
                <w:i w:val="false"/>
                <w:color w:val="000000"/>
                <w:sz w:val="20"/>
              </w:rPr>
              <w:t>
прикроватная, 1 шкаф</w:t>
            </w:r>
            <w:r>
              <w:br/>
            </w:r>
            <w:r>
              <w:rPr>
                <w:rFonts w:ascii="Times New Roman"/>
                <w:b w:val="false"/>
                <w:i w:val="false"/>
                <w:color w:val="000000"/>
                <w:sz w:val="20"/>
              </w:rPr>
              <w:t>
для личных вещей</w:t>
            </w:r>
            <w:r>
              <w:br/>
            </w:r>
            <w:r>
              <w:rPr>
                <w:rFonts w:ascii="Times New Roman"/>
                <w:b w:val="false"/>
                <w:i w:val="false"/>
                <w:color w:val="000000"/>
                <w:sz w:val="20"/>
              </w:rPr>
              <w:t>
холерных больных,</w:t>
            </w:r>
            <w:r>
              <w:br/>
            </w:r>
            <w:r>
              <w:rPr>
                <w:rFonts w:ascii="Times New Roman"/>
                <w:b w:val="false"/>
                <w:i w:val="false"/>
                <w:color w:val="000000"/>
                <w:sz w:val="20"/>
              </w:rPr>
              <w:t>
медицинский шкаф, 1</w:t>
            </w:r>
            <w:r>
              <w:br/>
            </w:r>
            <w:r>
              <w:rPr>
                <w:rFonts w:ascii="Times New Roman"/>
                <w:b w:val="false"/>
                <w:i w:val="false"/>
                <w:color w:val="000000"/>
                <w:sz w:val="20"/>
              </w:rPr>
              <w:t>
стол для</w:t>
            </w:r>
            <w:r>
              <w:br/>
            </w:r>
            <w:r>
              <w:rPr>
                <w:rFonts w:ascii="Times New Roman"/>
                <w:b w:val="false"/>
                <w:i w:val="false"/>
                <w:color w:val="000000"/>
                <w:sz w:val="20"/>
              </w:rPr>
              <w:t>
манипуляций, 2</w:t>
            </w:r>
            <w:r>
              <w:br/>
            </w:r>
            <w:r>
              <w:rPr>
                <w:rFonts w:ascii="Times New Roman"/>
                <w:b w:val="false"/>
                <w:i w:val="false"/>
                <w:color w:val="000000"/>
                <w:sz w:val="20"/>
              </w:rPr>
              <w:t>
стула,</w:t>
            </w:r>
            <w:r>
              <w:br/>
            </w:r>
            <w:r>
              <w:rPr>
                <w:rFonts w:ascii="Times New Roman"/>
                <w:b w:val="false"/>
                <w:i w:val="false"/>
                <w:color w:val="000000"/>
                <w:sz w:val="20"/>
              </w:rPr>
              <w:t>
2 подкладных судна,</w:t>
            </w:r>
            <w:r>
              <w:br/>
            </w:r>
            <w:r>
              <w:rPr>
                <w:rFonts w:ascii="Times New Roman"/>
                <w:b w:val="false"/>
                <w:i w:val="false"/>
                <w:color w:val="000000"/>
                <w:sz w:val="20"/>
              </w:rPr>
              <w:t>
клеенка, 2 комплекта</w:t>
            </w:r>
            <w:r>
              <w:br/>
            </w:r>
            <w:r>
              <w:rPr>
                <w:rFonts w:ascii="Times New Roman"/>
                <w:b w:val="false"/>
                <w:i w:val="false"/>
                <w:color w:val="000000"/>
                <w:sz w:val="20"/>
              </w:rPr>
              <w:t>
постельных</w:t>
            </w:r>
            <w:r>
              <w:br/>
            </w:r>
            <w:r>
              <w:rPr>
                <w:rFonts w:ascii="Times New Roman"/>
                <w:b w:val="false"/>
                <w:i w:val="false"/>
                <w:color w:val="000000"/>
                <w:sz w:val="20"/>
              </w:rPr>
              <w:t>
принадлежностей,</w:t>
            </w:r>
            <w:r>
              <w:br/>
            </w:r>
            <w:r>
              <w:rPr>
                <w:rFonts w:ascii="Times New Roman"/>
                <w:b w:val="false"/>
                <w:i w:val="false"/>
                <w:color w:val="000000"/>
                <w:sz w:val="20"/>
              </w:rPr>
              <w:t>
2 матраца, 4</w:t>
            </w:r>
            <w:r>
              <w:br/>
            </w:r>
            <w:r>
              <w:rPr>
                <w:rFonts w:ascii="Times New Roman"/>
                <w:b w:val="false"/>
                <w:i w:val="false"/>
                <w:color w:val="000000"/>
                <w:sz w:val="20"/>
              </w:rPr>
              <w:t>
подушки, 2 одеяла</w:t>
            </w:r>
            <w:r>
              <w:br/>
            </w:r>
            <w:r>
              <w:rPr>
                <w:rFonts w:ascii="Times New Roman"/>
                <w:b w:val="false"/>
                <w:i w:val="false"/>
                <w:color w:val="000000"/>
                <w:sz w:val="20"/>
              </w:rPr>
              <w:t>
шерстяных,</w:t>
            </w:r>
            <w:r>
              <w:br/>
            </w:r>
            <w:r>
              <w:rPr>
                <w:rFonts w:ascii="Times New Roman"/>
                <w:b w:val="false"/>
                <w:i w:val="false"/>
                <w:color w:val="000000"/>
                <w:sz w:val="20"/>
              </w:rPr>
              <w:t>
бутилированная вода,</w:t>
            </w:r>
            <w:r>
              <w:br/>
            </w:r>
            <w:r>
              <w:rPr>
                <w:rFonts w:ascii="Times New Roman"/>
                <w:b w:val="false"/>
                <w:i w:val="false"/>
                <w:color w:val="000000"/>
                <w:sz w:val="20"/>
              </w:rPr>
              <w:t>
2 поилки,</w:t>
            </w:r>
            <w:r>
              <w:br/>
            </w:r>
            <w:r>
              <w:rPr>
                <w:rFonts w:ascii="Times New Roman"/>
                <w:b w:val="false"/>
                <w:i w:val="false"/>
                <w:color w:val="000000"/>
                <w:sz w:val="20"/>
              </w:rPr>
              <w:t>
одноразовые стаканы.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бактерицидный</w:t>
            </w:r>
            <w:r>
              <w:br/>
            </w:r>
            <w:r>
              <w:rPr>
                <w:rFonts w:ascii="Times New Roman"/>
                <w:b w:val="false"/>
                <w:i w:val="false"/>
                <w:color w:val="000000"/>
                <w:sz w:val="20"/>
              </w:rPr>
              <w:t>
облучатель</w:t>
            </w:r>
            <w:r>
              <w:br/>
            </w:r>
            <w:r>
              <w:rPr>
                <w:rFonts w:ascii="Times New Roman"/>
                <w:b w:val="false"/>
                <w:i w:val="false"/>
                <w:color w:val="000000"/>
                <w:sz w:val="20"/>
              </w:rPr>
              <w:t>
воздуха</w:t>
            </w:r>
            <w:r>
              <w:br/>
            </w:r>
            <w:r>
              <w:rPr>
                <w:rFonts w:ascii="Times New Roman"/>
                <w:b w:val="false"/>
                <w:i w:val="false"/>
                <w:color w:val="000000"/>
                <w:sz w:val="20"/>
              </w:rPr>
              <w:t>
закрытого типа,</w:t>
            </w:r>
            <w:r>
              <w:br/>
            </w:r>
            <w:r>
              <w:rPr>
                <w:rFonts w:ascii="Times New Roman"/>
                <w:b w:val="false"/>
                <w:i w:val="false"/>
                <w:color w:val="000000"/>
                <w:sz w:val="20"/>
              </w:rPr>
              <w:t>
умывальник,</w:t>
            </w:r>
            <w:r>
              <w:br/>
            </w:r>
            <w:r>
              <w:rPr>
                <w:rFonts w:ascii="Times New Roman"/>
                <w:b w:val="false"/>
                <w:i w:val="false"/>
                <w:color w:val="000000"/>
                <w:sz w:val="20"/>
              </w:rPr>
              <w:t>
унитаз, душ</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Телефонная,</w:t>
            </w:r>
            <w:r>
              <w:br/>
            </w:r>
            <w:r>
              <w:rPr>
                <w:rFonts w:ascii="Times New Roman"/>
                <w:b w:val="false"/>
                <w:i w:val="false"/>
                <w:color w:val="000000"/>
                <w:sz w:val="20"/>
              </w:rPr>
              <w:t>
мобильная,</w:t>
            </w:r>
            <w:r>
              <w:br/>
            </w:r>
            <w:r>
              <w:rPr>
                <w:rFonts w:ascii="Times New Roman"/>
                <w:b w:val="false"/>
                <w:i w:val="false"/>
                <w:color w:val="000000"/>
                <w:sz w:val="20"/>
              </w:rPr>
              <w:t>
радиосвязь</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Тамбур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Стеллажи для</w:t>
            </w:r>
            <w:r>
              <w:br/>
            </w:r>
            <w:r>
              <w:rPr>
                <w:rFonts w:ascii="Times New Roman"/>
                <w:b w:val="false"/>
                <w:i w:val="false"/>
                <w:color w:val="000000"/>
                <w:sz w:val="20"/>
              </w:rPr>
              <w:t>
хранения дезсредств</w:t>
            </w:r>
            <w:r>
              <w:br/>
            </w:r>
            <w:r>
              <w:rPr>
                <w:rFonts w:ascii="Times New Roman"/>
                <w:b w:val="false"/>
                <w:i w:val="false"/>
                <w:color w:val="000000"/>
                <w:sz w:val="20"/>
              </w:rPr>
              <w:t>
и хозяйственного</w:t>
            </w:r>
            <w:r>
              <w:br/>
            </w:r>
            <w:r>
              <w:rPr>
                <w:rFonts w:ascii="Times New Roman"/>
                <w:b w:val="false"/>
                <w:i w:val="false"/>
                <w:color w:val="000000"/>
                <w:sz w:val="20"/>
              </w:rPr>
              <w:t>
инвентаря, носилки</w:t>
            </w:r>
            <w:r>
              <w:br/>
            </w:r>
            <w:r>
              <w:rPr>
                <w:rFonts w:ascii="Times New Roman"/>
                <w:b w:val="false"/>
                <w:i w:val="false"/>
                <w:color w:val="000000"/>
                <w:sz w:val="20"/>
              </w:rPr>
              <w:t>
медицинские,</w:t>
            </w:r>
            <w:r>
              <w:br/>
            </w:r>
            <w:r>
              <w:rPr>
                <w:rFonts w:ascii="Times New Roman"/>
                <w:b w:val="false"/>
                <w:i w:val="false"/>
                <w:color w:val="000000"/>
                <w:sz w:val="20"/>
              </w:rPr>
              <w:t>
инвентарь</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w:t>
            </w:r>
            <w:r>
              <w:br/>
            </w:r>
            <w:r>
              <w:rPr>
                <w:rFonts w:ascii="Times New Roman"/>
                <w:b w:val="false"/>
                <w:i w:val="false"/>
                <w:color w:val="000000"/>
                <w:sz w:val="20"/>
              </w:rPr>
              <w:t>
для</w:t>
            </w:r>
            <w:r>
              <w:br/>
            </w:r>
            <w:r>
              <w:rPr>
                <w:rFonts w:ascii="Times New Roman"/>
                <w:b w:val="false"/>
                <w:i w:val="false"/>
                <w:color w:val="000000"/>
                <w:sz w:val="20"/>
              </w:rPr>
              <w:t>
медицинского</w:t>
            </w:r>
            <w:r>
              <w:br/>
            </w:r>
            <w:r>
              <w:rPr>
                <w:rFonts w:ascii="Times New Roman"/>
                <w:b w:val="false"/>
                <w:i w:val="false"/>
                <w:color w:val="000000"/>
                <w:sz w:val="20"/>
              </w:rPr>
              <w:t>
работника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стол, шкаф</w:t>
            </w:r>
            <w:r>
              <w:br/>
            </w:r>
            <w:r>
              <w:rPr>
                <w:rFonts w:ascii="Times New Roman"/>
                <w:b w:val="false"/>
                <w:i w:val="false"/>
                <w:color w:val="000000"/>
                <w:sz w:val="20"/>
              </w:rPr>
              <w:t>
для документов,</w:t>
            </w:r>
            <w:r>
              <w:br/>
            </w:r>
            <w:r>
              <w:rPr>
                <w:rFonts w:ascii="Times New Roman"/>
                <w:b w:val="false"/>
                <w:i w:val="false"/>
                <w:color w:val="000000"/>
                <w:sz w:val="20"/>
              </w:rPr>
              <w:t>
стул, шкаф для</w:t>
            </w:r>
            <w:r>
              <w:br/>
            </w:r>
            <w:r>
              <w:rPr>
                <w:rFonts w:ascii="Times New Roman"/>
                <w:b w:val="false"/>
                <w:i w:val="false"/>
                <w:color w:val="000000"/>
                <w:sz w:val="20"/>
              </w:rPr>
              <w:t>
верхней и рабочей</w:t>
            </w:r>
            <w:r>
              <w:br/>
            </w:r>
            <w:r>
              <w:rPr>
                <w:rFonts w:ascii="Times New Roman"/>
                <w:b w:val="false"/>
                <w:i w:val="false"/>
                <w:color w:val="000000"/>
                <w:sz w:val="20"/>
              </w:rPr>
              <w:t>
одежды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Телефонная,</w:t>
            </w:r>
            <w:r>
              <w:br/>
            </w:r>
            <w:r>
              <w:rPr>
                <w:rFonts w:ascii="Times New Roman"/>
                <w:b w:val="false"/>
                <w:i w:val="false"/>
                <w:color w:val="000000"/>
                <w:sz w:val="20"/>
              </w:rPr>
              <w:t>
мобильная,</w:t>
            </w:r>
            <w:r>
              <w:br/>
            </w:r>
            <w:r>
              <w:rPr>
                <w:rFonts w:ascii="Times New Roman"/>
                <w:b w:val="false"/>
                <w:i w:val="false"/>
                <w:color w:val="000000"/>
                <w:sz w:val="20"/>
              </w:rPr>
              <w:t>
факсимильная</w:t>
            </w:r>
            <w:r>
              <w:br/>
            </w:r>
            <w:r>
              <w:rPr>
                <w:rFonts w:ascii="Times New Roman"/>
                <w:b w:val="false"/>
                <w:i w:val="false"/>
                <w:color w:val="000000"/>
                <w:sz w:val="20"/>
              </w:rPr>
              <w:t>
радиосвязь</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 душ</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Душевая кабина,</w:t>
            </w:r>
            <w:r>
              <w:br/>
            </w:r>
            <w:r>
              <w:rPr>
                <w:rFonts w:ascii="Times New Roman"/>
                <w:b w:val="false"/>
                <w:i w:val="false"/>
                <w:color w:val="000000"/>
                <w:sz w:val="20"/>
              </w:rPr>
              <w:t>
умывальник,</w:t>
            </w:r>
            <w:r>
              <w:br/>
            </w:r>
            <w:r>
              <w:rPr>
                <w:rFonts w:ascii="Times New Roman"/>
                <w:b w:val="false"/>
                <w:i w:val="false"/>
                <w:color w:val="000000"/>
                <w:sz w:val="20"/>
              </w:rPr>
              <w:t>
унитаз</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случае невозможности оборудования помещений для временной изоляции должна быть предусмотрена немедленная эвакуация подозрительного на болезнь в организации здравоохранения</w:t>
      </w:r>
    </w:p>
    <w:bookmarkStart w:name="z111" w:id="42"/>
    <w:p>
      <w:pPr>
        <w:spacing w:after="0"/>
        <w:ind w:left="0"/>
        <w:jc w:val="both"/>
      </w:pPr>
      <w:r>
        <w:rPr>
          <w:rFonts w:ascii="Times New Roman"/>
          <w:b w:val="false"/>
          <w:i w:val="false"/>
          <w:color w:val="000000"/>
          <w:sz w:val="28"/>
        </w:rPr>
        <w:t>
Приложение 2</w:t>
      </w:r>
    </w:p>
    <w:bookmarkEnd w:id="42"/>
    <w:bookmarkStart w:name="z112" w:id="43"/>
    <w:p>
      <w:pPr>
        <w:spacing w:after="0"/>
        <w:ind w:left="0"/>
        <w:jc w:val="left"/>
      </w:pPr>
      <w:r>
        <w:rPr>
          <w:rFonts w:ascii="Times New Roman"/>
          <w:b/>
          <w:i w:val="false"/>
          <w:color w:val="000000"/>
        </w:rPr>
        <w:t xml:space="preserve"> 
ПЕРЕЧЕНЬ</w:t>
      </w:r>
      <w:r>
        <w:br/>
      </w:r>
      <w:r>
        <w:rPr>
          <w:rFonts w:ascii="Times New Roman"/>
          <w:b/>
          <w:i w:val="false"/>
          <w:color w:val="000000"/>
        </w:rPr>
        <w:t>
инфекционных (паразитарных) болезней, требующих проведения</w:t>
      </w:r>
      <w:r>
        <w:br/>
      </w:r>
      <w:r>
        <w:rPr>
          <w:rFonts w:ascii="Times New Roman"/>
          <w:b/>
          <w:i w:val="false"/>
          <w:color w:val="000000"/>
        </w:rPr>
        <w:t>
мероприятий по санитарной охране таможенной территории</w:t>
      </w:r>
      <w:r>
        <w:br/>
      </w:r>
      <w:r>
        <w:rPr>
          <w:rFonts w:ascii="Times New Roman"/>
          <w:b/>
          <w:i w:val="false"/>
          <w:color w:val="000000"/>
        </w:rPr>
        <w:t>
таможенного союза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413"/>
        <w:gridCol w:w="26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Нозологическая форма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по</w:t>
            </w:r>
            <w:r>
              <w:br/>
            </w:r>
            <w:r>
              <w:rPr>
                <w:rFonts w:ascii="Times New Roman"/>
                <w:b w:val="false"/>
                <w:i w:val="false"/>
                <w:color w:val="000000"/>
                <w:sz w:val="20"/>
              </w:rPr>
              <w:t>
МКБ-10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 вызванный диким полиовирусом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А80.1,</w:t>
            </w:r>
            <w:r>
              <w:br/>
            </w:r>
            <w:r>
              <w:rPr>
                <w:rFonts w:ascii="Times New Roman"/>
                <w:b w:val="false"/>
                <w:i w:val="false"/>
                <w:color w:val="000000"/>
                <w:sz w:val="20"/>
              </w:rPr>
              <w:t>
А80.2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Человеческий грипп, вызванный новым подтипом</w:t>
            </w:r>
            <w:r>
              <w:br/>
            </w:r>
            <w:r>
              <w:rPr>
                <w:rFonts w:ascii="Times New Roman"/>
                <w:b w:val="false"/>
                <w:i w:val="false"/>
                <w:color w:val="000000"/>
                <w:sz w:val="20"/>
              </w:rPr>
              <w:t>
вируса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 10, J 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Тяжелый острый респираторный синдром (ТОРС)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Холера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w:t>
            </w:r>
            <w:r>
              <w:br/>
            </w:r>
            <w:r>
              <w:rPr>
                <w:rFonts w:ascii="Times New Roman"/>
                <w:b w:val="false"/>
                <w:i w:val="false"/>
                <w:color w:val="000000"/>
                <w:sz w:val="20"/>
              </w:rPr>
              <w:t>
А.00.0;</w:t>
            </w:r>
            <w:r>
              <w:br/>
            </w:r>
            <w:r>
              <w:rPr>
                <w:rFonts w:ascii="Times New Roman"/>
                <w:b w:val="false"/>
                <w:i w:val="false"/>
                <w:color w:val="000000"/>
                <w:sz w:val="20"/>
              </w:rPr>
              <w:t>
А00.1; А00,9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Чума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 А20.0;</w:t>
            </w:r>
            <w:r>
              <w:br/>
            </w:r>
            <w:r>
              <w:rPr>
                <w:rFonts w:ascii="Times New Roman"/>
                <w:b w:val="false"/>
                <w:i w:val="false"/>
                <w:color w:val="000000"/>
                <w:sz w:val="20"/>
              </w:rPr>
              <w:t>
А20.1;</w:t>
            </w:r>
            <w:r>
              <w:br/>
            </w:r>
            <w:r>
              <w:rPr>
                <w:rFonts w:ascii="Times New Roman"/>
                <w:b w:val="false"/>
                <w:i w:val="false"/>
                <w:color w:val="000000"/>
                <w:sz w:val="20"/>
              </w:rPr>
              <w:t>
А20.2;</w:t>
            </w:r>
            <w:r>
              <w:br/>
            </w:r>
            <w:r>
              <w:rPr>
                <w:rFonts w:ascii="Times New Roman"/>
                <w:b w:val="false"/>
                <w:i w:val="false"/>
                <w:color w:val="000000"/>
                <w:sz w:val="20"/>
              </w:rPr>
              <w:t>
А20.3;</w:t>
            </w:r>
            <w:r>
              <w:br/>
            </w:r>
            <w:r>
              <w:rPr>
                <w:rFonts w:ascii="Times New Roman"/>
                <w:b w:val="false"/>
                <w:i w:val="false"/>
                <w:color w:val="000000"/>
                <w:sz w:val="20"/>
              </w:rPr>
              <w:t>
А20.7;</w:t>
            </w:r>
            <w:r>
              <w:br/>
            </w:r>
            <w:r>
              <w:rPr>
                <w:rFonts w:ascii="Times New Roman"/>
                <w:b w:val="false"/>
                <w:i w:val="false"/>
                <w:color w:val="000000"/>
                <w:sz w:val="20"/>
              </w:rPr>
              <w:t>
А20.8; А20.9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Желтая лихорадка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А95: А95.0,</w:t>
            </w:r>
            <w:r>
              <w:br/>
            </w:r>
            <w:r>
              <w:rPr>
                <w:rFonts w:ascii="Times New Roman"/>
                <w:b w:val="false"/>
                <w:i w:val="false"/>
                <w:color w:val="000000"/>
                <w:sz w:val="20"/>
              </w:rPr>
              <w:t>
А95.1, А95,9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Лихорадка Ласса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Болезнь, вызванная вирусом Марбург</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Болезнь, вызванная вирусом Эбола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Малярия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B50, B51,</w:t>
            </w:r>
            <w:r>
              <w:br/>
            </w:r>
            <w:r>
              <w:rPr>
                <w:rFonts w:ascii="Times New Roman"/>
                <w:b w:val="false"/>
                <w:i w:val="false"/>
                <w:color w:val="000000"/>
                <w:sz w:val="20"/>
              </w:rPr>
              <w:t>
B52, B53.0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Лихорадка Западного Нила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Крымская геморрагическая лихорадка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Лихорадка Денге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А90, А91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Лихорадка Рифт-Валли (долины Рифт)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Менингококковая болезнь</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А39.0,</w:t>
            </w:r>
            <w:r>
              <w:br/>
            </w:r>
            <w:r>
              <w:rPr>
                <w:rFonts w:ascii="Times New Roman"/>
                <w:b w:val="false"/>
                <w:i w:val="false"/>
                <w:color w:val="000000"/>
                <w:sz w:val="20"/>
              </w:rPr>
              <w:t>
А39.1, А39.2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Сибирская язва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А22.0,</w:t>
            </w:r>
            <w:r>
              <w:br/>
            </w:r>
            <w:r>
              <w:rPr>
                <w:rFonts w:ascii="Times New Roman"/>
                <w:b w:val="false"/>
                <w:i w:val="false"/>
                <w:color w:val="000000"/>
                <w:sz w:val="20"/>
              </w:rPr>
              <w:t>
А22.1,</w:t>
            </w:r>
            <w:r>
              <w:br/>
            </w:r>
            <w:r>
              <w:rPr>
                <w:rFonts w:ascii="Times New Roman"/>
                <w:b w:val="false"/>
                <w:i w:val="false"/>
                <w:color w:val="000000"/>
                <w:sz w:val="20"/>
              </w:rPr>
              <w:t>
А22.2,</w:t>
            </w:r>
            <w:r>
              <w:br/>
            </w:r>
            <w:r>
              <w:rPr>
                <w:rFonts w:ascii="Times New Roman"/>
                <w:b w:val="false"/>
                <w:i w:val="false"/>
                <w:color w:val="000000"/>
                <w:sz w:val="20"/>
              </w:rPr>
              <w:t>
А22.7,</w:t>
            </w:r>
            <w:r>
              <w:br/>
            </w:r>
            <w:r>
              <w:rPr>
                <w:rFonts w:ascii="Times New Roman"/>
                <w:b w:val="false"/>
                <w:i w:val="false"/>
                <w:color w:val="000000"/>
                <w:sz w:val="20"/>
              </w:rPr>
              <w:t>
А22.8, А22.9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А23.0,</w:t>
            </w:r>
            <w:r>
              <w:br/>
            </w:r>
            <w:r>
              <w:rPr>
                <w:rFonts w:ascii="Times New Roman"/>
                <w:b w:val="false"/>
                <w:i w:val="false"/>
                <w:color w:val="000000"/>
                <w:sz w:val="20"/>
              </w:rPr>
              <w:t>
А23.1,</w:t>
            </w:r>
            <w:r>
              <w:br/>
            </w:r>
            <w:r>
              <w:rPr>
                <w:rFonts w:ascii="Times New Roman"/>
                <w:b w:val="false"/>
                <w:i w:val="false"/>
                <w:color w:val="000000"/>
                <w:sz w:val="20"/>
              </w:rPr>
              <w:t>
А23.2,</w:t>
            </w:r>
            <w:r>
              <w:br/>
            </w:r>
            <w:r>
              <w:rPr>
                <w:rFonts w:ascii="Times New Roman"/>
                <w:b w:val="false"/>
                <w:i w:val="false"/>
                <w:color w:val="000000"/>
                <w:sz w:val="20"/>
              </w:rPr>
              <w:t>
А23.8, А23.9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А16.0,</w:t>
            </w:r>
            <w:r>
              <w:br/>
            </w:r>
            <w:r>
              <w:rPr>
                <w:rFonts w:ascii="Times New Roman"/>
                <w:b w:val="false"/>
                <w:i w:val="false"/>
                <w:color w:val="000000"/>
                <w:sz w:val="20"/>
              </w:rPr>
              <w:t>
А16.1,</w:t>
            </w:r>
            <w:r>
              <w:br/>
            </w:r>
            <w:r>
              <w:rPr>
                <w:rFonts w:ascii="Times New Roman"/>
                <w:b w:val="false"/>
                <w:i w:val="false"/>
                <w:color w:val="000000"/>
                <w:sz w:val="20"/>
              </w:rPr>
              <w:t>
А16.2,</w:t>
            </w:r>
            <w:r>
              <w:br/>
            </w:r>
            <w:r>
              <w:rPr>
                <w:rFonts w:ascii="Times New Roman"/>
                <w:b w:val="false"/>
                <w:i w:val="false"/>
                <w:color w:val="000000"/>
                <w:sz w:val="20"/>
              </w:rPr>
              <w:t>
А16.3,</w:t>
            </w:r>
            <w:r>
              <w:br/>
            </w:r>
            <w:r>
              <w:rPr>
                <w:rFonts w:ascii="Times New Roman"/>
                <w:b w:val="false"/>
                <w:i w:val="false"/>
                <w:color w:val="000000"/>
                <w:sz w:val="20"/>
              </w:rPr>
              <w:t>
А16.4,</w:t>
            </w:r>
            <w:r>
              <w:br/>
            </w:r>
            <w:r>
              <w:rPr>
                <w:rFonts w:ascii="Times New Roman"/>
                <w:b w:val="false"/>
                <w:i w:val="false"/>
                <w:color w:val="000000"/>
                <w:sz w:val="20"/>
              </w:rPr>
              <w:t>
А16.5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А24.0,</w:t>
            </w:r>
            <w:r>
              <w:br/>
            </w:r>
            <w:r>
              <w:rPr>
                <w:rFonts w:ascii="Times New Roman"/>
                <w:b w:val="false"/>
                <w:i w:val="false"/>
                <w:color w:val="000000"/>
                <w:sz w:val="20"/>
              </w:rPr>
              <w:t>
А24.1,</w:t>
            </w:r>
            <w:r>
              <w:br/>
            </w:r>
            <w:r>
              <w:rPr>
                <w:rFonts w:ascii="Times New Roman"/>
                <w:b w:val="false"/>
                <w:i w:val="false"/>
                <w:color w:val="000000"/>
                <w:sz w:val="20"/>
              </w:rPr>
              <w:t>
А24.2,</w:t>
            </w:r>
            <w:r>
              <w:br/>
            </w:r>
            <w:r>
              <w:rPr>
                <w:rFonts w:ascii="Times New Roman"/>
                <w:b w:val="false"/>
                <w:i w:val="false"/>
                <w:color w:val="000000"/>
                <w:sz w:val="20"/>
              </w:rPr>
              <w:t>
А24.3, А24.4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Мелиоидоз</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А24.0,</w:t>
            </w:r>
            <w:r>
              <w:br/>
            </w:r>
            <w:r>
              <w:rPr>
                <w:rFonts w:ascii="Times New Roman"/>
                <w:b w:val="false"/>
                <w:i w:val="false"/>
                <w:color w:val="000000"/>
                <w:sz w:val="20"/>
              </w:rPr>
              <w:t>
А24.1,</w:t>
            </w:r>
            <w:r>
              <w:br/>
            </w:r>
            <w:r>
              <w:rPr>
                <w:rFonts w:ascii="Times New Roman"/>
                <w:b w:val="false"/>
                <w:i w:val="false"/>
                <w:color w:val="000000"/>
                <w:sz w:val="20"/>
              </w:rPr>
              <w:t>
А24.2,</w:t>
            </w:r>
            <w:r>
              <w:br/>
            </w:r>
            <w:r>
              <w:rPr>
                <w:rFonts w:ascii="Times New Roman"/>
                <w:b w:val="false"/>
                <w:i w:val="false"/>
                <w:color w:val="000000"/>
                <w:sz w:val="20"/>
              </w:rPr>
              <w:t>
А24.3, А24.4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Эпидемический сыпной тиф</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А75.0,</w:t>
            </w:r>
            <w:r>
              <w:br/>
            </w:r>
            <w:r>
              <w:rPr>
                <w:rFonts w:ascii="Times New Roman"/>
                <w:b w:val="false"/>
                <w:i w:val="false"/>
                <w:color w:val="000000"/>
                <w:sz w:val="20"/>
              </w:rPr>
              <w:t>
А75.1,</w:t>
            </w:r>
            <w:r>
              <w:br/>
            </w:r>
            <w:r>
              <w:rPr>
                <w:rFonts w:ascii="Times New Roman"/>
                <w:b w:val="false"/>
                <w:i w:val="false"/>
                <w:color w:val="000000"/>
                <w:sz w:val="20"/>
              </w:rPr>
              <w:t>
А75.2,</w:t>
            </w:r>
            <w:r>
              <w:br/>
            </w:r>
            <w:r>
              <w:rPr>
                <w:rFonts w:ascii="Times New Roman"/>
                <w:b w:val="false"/>
                <w:i w:val="false"/>
                <w:color w:val="000000"/>
                <w:sz w:val="20"/>
              </w:rPr>
              <w:t>
А75.3, А75.9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Лихорадки Хунин, Мачупо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А96.0, А96.1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инфекционные болезни, вызывающие в</w:t>
            </w:r>
            <w:r>
              <w:br/>
            </w:r>
            <w:r>
              <w:rPr>
                <w:rFonts w:ascii="Times New Roman"/>
                <w:b w:val="false"/>
                <w:i w:val="false"/>
                <w:color w:val="000000"/>
                <w:sz w:val="20"/>
              </w:rPr>
              <w:t>
соответствии с приложением 2 Международных</w:t>
            </w:r>
            <w:r>
              <w:br/>
            </w:r>
            <w:r>
              <w:rPr>
                <w:rFonts w:ascii="Times New Roman"/>
                <w:b w:val="false"/>
                <w:i w:val="false"/>
                <w:color w:val="000000"/>
                <w:sz w:val="20"/>
              </w:rPr>
              <w:t>
медико-санитарных правил (2005 г.)</w:t>
            </w:r>
            <w:r>
              <w:br/>
            </w:r>
            <w:r>
              <w:rPr>
                <w:rFonts w:ascii="Times New Roman"/>
                <w:b w:val="false"/>
                <w:i w:val="false"/>
                <w:color w:val="000000"/>
                <w:sz w:val="20"/>
              </w:rPr>
              <w:t>
чрезвычайные ситуации в области общественного</w:t>
            </w:r>
            <w:r>
              <w:br/>
            </w:r>
            <w:r>
              <w:rPr>
                <w:rFonts w:ascii="Times New Roman"/>
                <w:b w:val="false"/>
                <w:i w:val="false"/>
                <w:color w:val="000000"/>
                <w:sz w:val="20"/>
              </w:rPr>
              <w:t>
здравоохранения, имеющие международное</w:t>
            </w:r>
            <w:r>
              <w:br/>
            </w:r>
            <w:r>
              <w:rPr>
                <w:rFonts w:ascii="Times New Roman"/>
                <w:b w:val="false"/>
                <w:i w:val="false"/>
                <w:color w:val="000000"/>
                <w:sz w:val="20"/>
              </w:rPr>
              <w:t>
значение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44"/>
    <w:p>
      <w:pPr>
        <w:spacing w:after="0"/>
        <w:ind w:left="0"/>
        <w:jc w:val="both"/>
      </w:pPr>
      <w:r>
        <w:rPr>
          <w:rFonts w:ascii="Times New Roman"/>
          <w:b w:val="false"/>
          <w:i w:val="false"/>
          <w:color w:val="000000"/>
          <w:sz w:val="28"/>
        </w:rPr>
        <w:t>
Приложение 3</w:t>
      </w:r>
    </w:p>
    <w:bookmarkEnd w:id="44"/>
    <w:bookmarkStart w:name="z114" w:id="45"/>
    <w:p>
      <w:pPr>
        <w:spacing w:after="0"/>
        <w:ind w:left="0"/>
        <w:jc w:val="left"/>
      </w:pPr>
      <w:r>
        <w:rPr>
          <w:rFonts w:ascii="Times New Roman"/>
          <w:b/>
          <w:i w:val="false"/>
          <w:color w:val="000000"/>
        </w:rPr>
        <w:t xml:space="preserve"> 
Санитарно-противоэпидемические мероприятия при выявлении</w:t>
      </w:r>
      <w:r>
        <w:br/>
      </w:r>
      <w:r>
        <w:rPr>
          <w:rFonts w:ascii="Times New Roman"/>
          <w:b/>
          <w:i w:val="false"/>
          <w:color w:val="000000"/>
        </w:rPr>
        <w:t>
больных (подозрительных на болезни), требующих проведения</w:t>
      </w:r>
      <w:r>
        <w:br/>
      </w:r>
      <w:r>
        <w:rPr>
          <w:rFonts w:ascii="Times New Roman"/>
          <w:b/>
          <w:i w:val="false"/>
          <w:color w:val="000000"/>
        </w:rPr>
        <w:t>
мероприятий по санитарной охране территории</w:t>
      </w:r>
    </w:p>
    <w:bookmarkEnd w:id="45"/>
    <w:bookmarkStart w:name="z115" w:id="46"/>
    <w:p>
      <w:pPr>
        <w:spacing w:after="0"/>
        <w:ind w:left="0"/>
        <w:jc w:val="both"/>
      </w:pPr>
      <w:r>
        <w:rPr>
          <w:rFonts w:ascii="Times New Roman"/>
          <w:b w:val="false"/>
          <w:i w:val="false"/>
          <w:color w:val="000000"/>
          <w:sz w:val="28"/>
        </w:rPr>
        <w:t>
      1. Санитарно-противоэпидемические мероприятия включают:</w:t>
      </w:r>
      <w:r>
        <w:br/>
      </w:r>
      <w:r>
        <w:rPr>
          <w:rFonts w:ascii="Times New Roman"/>
          <w:b w:val="false"/>
          <w:i w:val="false"/>
          <w:color w:val="000000"/>
          <w:sz w:val="28"/>
        </w:rPr>
        <w:t>
      информирование (с использованием имеющихся в наличии средств связи) администрации пункта пропуска, старших смены пограничного и таможенного нарядов о подозрении на болезнь лиц, прибывших на территорию таможенного союза;</w:t>
      </w:r>
      <w:r>
        <w:br/>
      </w:r>
      <w:r>
        <w:rPr>
          <w:rFonts w:ascii="Times New Roman"/>
          <w:b w:val="false"/>
          <w:i w:val="false"/>
          <w:color w:val="000000"/>
          <w:sz w:val="28"/>
        </w:rPr>
        <w:t>
      информирование уполномоченных органов Сторон в соответствии со схемой оповещения о случаях болезней, требующих проведения мероприятий по санитарной охране территории;</w:t>
      </w:r>
      <w:r>
        <w:br/>
      </w:r>
      <w:r>
        <w:rPr>
          <w:rFonts w:ascii="Times New Roman"/>
          <w:b w:val="false"/>
          <w:i w:val="false"/>
          <w:color w:val="000000"/>
          <w:sz w:val="28"/>
        </w:rPr>
        <w:t>
      организацию отведения транспортного средства по решению администрации пункта пропуска к санитарному причалу, на санитарную стоянку, санитарную площадку, в санитарный железнодорожный тупик (путь);</w:t>
      </w:r>
      <w:r>
        <w:br/>
      </w:r>
      <w:r>
        <w:rPr>
          <w:rFonts w:ascii="Times New Roman"/>
          <w:b w:val="false"/>
          <w:i w:val="false"/>
          <w:color w:val="000000"/>
          <w:sz w:val="28"/>
        </w:rPr>
        <w:t>
      приостановление перемещения по транспортному средству и выхода членов экипажа, пассажиров, выгрузки багажа, грузов;</w:t>
      </w:r>
      <w:r>
        <w:br/>
      </w:r>
      <w:r>
        <w:rPr>
          <w:rFonts w:ascii="Times New Roman"/>
          <w:b w:val="false"/>
          <w:i w:val="false"/>
          <w:color w:val="000000"/>
          <w:sz w:val="28"/>
        </w:rPr>
        <w:t>
      приостановление проведения пограничного, таможенного и других видов государственного контроля;</w:t>
      </w:r>
      <w:r>
        <w:br/>
      </w:r>
      <w:r>
        <w:rPr>
          <w:rFonts w:ascii="Times New Roman"/>
          <w:b w:val="false"/>
          <w:i w:val="false"/>
          <w:color w:val="000000"/>
          <w:sz w:val="28"/>
        </w:rPr>
        <w:t>
      организацию обеспечения охраны транспортного средства и находящихся на нем лиц до окончания проведения противоэпидемических мероприятий;</w:t>
      </w:r>
      <w:r>
        <w:br/>
      </w:r>
      <w:r>
        <w:rPr>
          <w:rFonts w:ascii="Times New Roman"/>
          <w:b w:val="false"/>
          <w:i w:val="false"/>
          <w:color w:val="000000"/>
          <w:sz w:val="28"/>
        </w:rPr>
        <w:t>
      немедленную временную изоляцию больного (подозрительного) по месту выявления или в помещении для временной изоляции больного с организацией последующей госпитализации в лечебно-профилактическое учреждение на срок, необходимый для исключения диагноза болезни, а при его подтверждении - до полного излечения больного;</w:t>
      </w:r>
      <w:r>
        <w:br/>
      </w:r>
      <w:r>
        <w:rPr>
          <w:rFonts w:ascii="Times New Roman"/>
          <w:b w:val="false"/>
          <w:i w:val="false"/>
          <w:color w:val="000000"/>
          <w:sz w:val="28"/>
        </w:rPr>
        <w:t>
      проведение экстренной личной профилактики должностных лиц, осуществляющих санитарно-карантинный контроль, по эпидемиологическим показаниям;</w:t>
      </w:r>
      <w:r>
        <w:br/>
      </w:r>
      <w:r>
        <w:rPr>
          <w:rFonts w:ascii="Times New Roman"/>
          <w:b w:val="false"/>
          <w:i w:val="false"/>
          <w:color w:val="000000"/>
          <w:sz w:val="28"/>
        </w:rPr>
        <w:t>
      организацию эпидемиологического расследования с целью установления причин и условий возникновения эпидемического очага болезни, а также выявления лиц, контактировавших с больными и (или) подозрительными на болезнь (заражение);</w:t>
      </w:r>
      <w:r>
        <w:br/>
      </w:r>
      <w:r>
        <w:rPr>
          <w:rFonts w:ascii="Times New Roman"/>
          <w:b w:val="false"/>
          <w:i w:val="false"/>
          <w:color w:val="000000"/>
          <w:sz w:val="28"/>
        </w:rPr>
        <w:t>
      выявление, изоляцию и/или организацию медицинского наблюдения за лицами, бывшими в контакте с больным, включая пассажиров, членов экипажа (бригады) транспортного средства, должностных лиц государственных контрольных органов пункта пропуска, в течение инкубационного периода болезни с момента прибытия или изоляции; изоляция и наблюдение могут быть отменены в случае снятия диагноза;</w:t>
      </w:r>
      <w:r>
        <w:br/>
      </w:r>
      <w:r>
        <w:rPr>
          <w:rFonts w:ascii="Times New Roman"/>
          <w:b w:val="false"/>
          <w:i w:val="false"/>
          <w:color w:val="000000"/>
          <w:sz w:val="28"/>
        </w:rPr>
        <w:t>
      анкетирование контактировавших с больными лиц с последующей эвакуацией с транспортного средства во временный изолятор;</w:t>
      </w:r>
      <w:r>
        <w:br/>
      </w:r>
      <w:r>
        <w:rPr>
          <w:rFonts w:ascii="Times New Roman"/>
          <w:b w:val="false"/>
          <w:i w:val="false"/>
          <w:color w:val="000000"/>
          <w:sz w:val="28"/>
        </w:rPr>
        <w:t>
      организацию забора биологического материала от больных (подозрительных на болезнь), и от лиц, контактировавших с больными (по показаниям), для проведения лабораторных исследований;</w:t>
      </w:r>
      <w:r>
        <w:br/>
      </w:r>
      <w:r>
        <w:rPr>
          <w:rFonts w:ascii="Times New Roman"/>
          <w:b w:val="false"/>
          <w:i w:val="false"/>
          <w:color w:val="000000"/>
          <w:sz w:val="28"/>
        </w:rPr>
        <w:t>
      организацию дезинфекции, а при обнаружении грызунов или насекомых дератизации, дезинсекции транспортных средств, грузов и багажа; при обнаружении павших грызунов производят отбор и доставку в лабораторию для лабораторного исследования.</w:t>
      </w:r>
      <w:r>
        <w:br/>
      </w:r>
      <w:r>
        <w:rPr>
          <w:rFonts w:ascii="Times New Roman"/>
          <w:b w:val="false"/>
          <w:i w:val="false"/>
          <w:color w:val="000000"/>
          <w:sz w:val="28"/>
        </w:rPr>
        <w:t>
</w:t>
      </w:r>
      <w:r>
        <w:rPr>
          <w:rFonts w:ascii="Times New Roman"/>
          <w:b w:val="false"/>
          <w:i w:val="false"/>
          <w:color w:val="000000"/>
          <w:sz w:val="28"/>
        </w:rPr>
        <w:t>
      2. В случае отказа от госпитализации иностранных граждан дальнейшие меры осуществляются в соответствии с национальным законодательством Сторон.</w:t>
      </w:r>
      <w:r>
        <w:br/>
      </w:r>
      <w:r>
        <w:rPr>
          <w:rFonts w:ascii="Times New Roman"/>
          <w:b w:val="false"/>
          <w:i w:val="false"/>
          <w:color w:val="000000"/>
          <w:sz w:val="28"/>
        </w:rPr>
        <w:t>
</w:t>
      </w:r>
      <w:r>
        <w:rPr>
          <w:rFonts w:ascii="Times New Roman"/>
          <w:b w:val="false"/>
          <w:i w:val="false"/>
          <w:color w:val="000000"/>
          <w:sz w:val="28"/>
        </w:rPr>
        <w:t>
      3. В случае выявления болезни у человека на транспортном средстве, пересекающем таможенную границу таможенного союза, либо обнаружения груза, подозрительного на контаминацию возбудителями болезней - принимающая Сторона сохраняет за собой право запретить въезд, транзитный проезд граждан другой страны (больных и контактировавших с ними), либо ввоз подконтрольных товаров (продукции) на еҰ территорию.</w:t>
      </w:r>
      <w:r>
        <w:br/>
      </w:r>
      <w:r>
        <w:rPr>
          <w:rFonts w:ascii="Times New Roman"/>
          <w:b w:val="false"/>
          <w:i w:val="false"/>
          <w:color w:val="000000"/>
          <w:sz w:val="28"/>
        </w:rPr>
        <w:t>
</w:t>
      </w:r>
      <w:r>
        <w:rPr>
          <w:rFonts w:ascii="Times New Roman"/>
          <w:b w:val="false"/>
          <w:i w:val="false"/>
          <w:color w:val="000000"/>
          <w:sz w:val="28"/>
        </w:rPr>
        <w:t>
      4. По окончании санитарно-карантинного контроля, а также проведения при необходимости санитарно-противоэпидемических мероприятий должностные лица других государственных контрольных органов допускаются к транспортному средству и физическим лицам для осуществления своих функций.</w:t>
      </w:r>
      <w:r>
        <w:br/>
      </w:r>
      <w:r>
        <w:rPr>
          <w:rFonts w:ascii="Times New Roman"/>
          <w:b w:val="false"/>
          <w:i w:val="false"/>
          <w:color w:val="000000"/>
          <w:sz w:val="28"/>
        </w:rPr>
        <w:t>
</w:t>
      </w:r>
      <w:r>
        <w:rPr>
          <w:rFonts w:ascii="Times New Roman"/>
          <w:b w:val="false"/>
          <w:i w:val="false"/>
          <w:color w:val="000000"/>
          <w:sz w:val="28"/>
        </w:rPr>
        <w:t>
      5. При выявлении нарушений законодательства в области обеспечения санитарно-эпидемиологического благополучия населения, а также при угрозе возникновения и распространения инфекционных болезней и массовых неинфекционных заболеваний (отравлений) на основании акта обследования должностного лица, осуществляющего санитарно-карантинный контроль, руководитель (заместитель руководителя) уполномоченного органа не позднее 24 часов дает гражданам и юридическим лицам предписания, обязательные для исполнения ими в установленные сроки:</w:t>
      </w:r>
      <w:r>
        <w:br/>
      </w:r>
      <w:r>
        <w:rPr>
          <w:rFonts w:ascii="Times New Roman"/>
          <w:b w:val="false"/>
          <w:i w:val="false"/>
          <w:color w:val="000000"/>
          <w:sz w:val="28"/>
        </w:rPr>
        <w:t>
      об устранении выявленных нарушений законодательства в области обеспечения санитарно-эпидемиологического благополучия населения;</w:t>
      </w:r>
      <w:r>
        <w:br/>
      </w:r>
      <w:r>
        <w:rPr>
          <w:rFonts w:ascii="Times New Roman"/>
          <w:b w:val="false"/>
          <w:i w:val="false"/>
          <w:color w:val="000000"/>
          <w:sz w:val="28"/>
        </w:rPr>
        <w:t>
      о проведении лабораторного обследования граждан, контактировавших с больными инфекционными болезнями, и медицинского наблюдения за такими гражданами;</w:t>
      </w:r>
      <w:r>
        <w:br/>
      </w:r>
      <w:r>
        <w:rPr>
          <w:rFonts w:ascii="Times New Roman"/>
          <w:b w:val="false"/>
          <w:i w:val="false"/>
          <w:color w:val="000000"/>
          <w:sz w:val="28"/>
        </w:rPr>
        <w:t>
      о проведении санитарно-эпидемиологической экспертизы образцов подконтрольных товаров, которые могут вызвать массовые неинфекционные заболевания (отравления);</w:t>
      </w:r>
      <w:r>
        <w:br/>
      </w:r>
      <w:r>
        <w:rPr>
          <w:rFonts w:ascii="Times New Roman"/>
          <w:b w:val="false"/>
          <w:i w:val="false"/>
          <w:color w:val="000000"/>
          <w:sz w:val="28"/>
        </w:rPr>
        <w:t>
      о проведении дополнительных санитарно-противоэпидемических (профилактических) мероприятий;</w:t>
      </w:r>
      <w:r>
        <w:br/>
      </w:r>
      <w:r>
        <w:rPr>
          <w:rFonts w:ascii="Times New Roman"/>
          <w:b w:val="false"/>
          <w:i w:val="false"/>
          <w:color w:val="000000"/>
          <w:sz w:val="28"/>
        </w:rPr>
        <w:t>
      о проведении работ по дезинфекции, дезинсекции и дератизации на транспортном средстве, в пункте пропуска.</w:t>
      </w:r>
      <w:r>
        <w:br/>
      </w:r>
      <w:r>
        <w:rPr>
          <w:rFonts w:ascii="Times New Roman"/>
          <w:b w:val="false"/>
          <w:i w:val="false"/>
          <w:color w:val="000000"/>
          <w:sz w:val="28"/>
        </w:rPr>
        <w:t>
</w:t>
      </w:r>
      <w:r>
        <w:rPr>
          <w:rFonts w:ascii="Times New Roman"/>
          <w:b w:val="false"/>
          <w:i w:val="false"/>
          <w:color w:val="000000"/>
          <w:sz w:val="28"/>
        </w:rPr>
        <w:t>
      6. При прибытии на таможенную территорию таможенного союза  транспортного средства с умершим от болезней, требующих проведения мероприятий по санитарной охране, должностные лица:</w:t>
      </w:r>
      <w:r>
        <w:br/>
      </w:r>
      <w:r>
        <w:rPr>
          <w:rFonts w:ascii="Times New Roman"/>
          <w:b w:val="false"/>
          <w:i w:val="false"/>
          <w:color w:val="000000"/>
          <w:sz w:val="28"/>
        </w:rPr>
        <w:t>
      задействуют схему оповещения о случаях болезней, требующих проведения мероприятий по санитарной охране территории, и оперативный план санитарно-противоэпидемических мероприятий;</w:t>
      </w:r>
      <w:r>
        <w:br/>
      </w:r>
      <w:r>
        <w:rPr>
          <w:rFonts w:ascii="Times New Roman"/>
          <w:b w:val="false"/>
          <w:i w:val="false"/>
          <w:color w:val="000000"/>
          <w:sz w:val="28"/>
        </w:rPr>
        <w:t>
      оповещают соответствующие службы для организации снятия и транспортирования трупа в морг с соблюдением особых условий транспортировки;</w:t>
      </w:r>
      <w:r>
        <w:br/>
      </w:r>
      <w:r>
        <w:rPr>
          <w:rFonts w:ascii="Times New Roman"/>
          <w:b w:val="false"/>
          <w:i w:val="false"/>
          <w:color w:val="000000"/>
          <w:sz w:val="28"/>
        </w:rPr>
        <w:t>
      проводят на транспорте такие же мероприятия, как и при наличии больного.</w:t>
      </w:r>
    </w:p>
    <w:bookmarkEnd w:id="46"/>
    <w:bookmarkStart w:name="z121" w:id="47"/>
    <w:p>
      <w:pPr>
        <w:spacing w:after="0"/>
        <w:ind w:left="0"/>
        <w:jc w:val="both"/>
      </w:pPr>
      <w:r>
        <w:rPr>
          <w:rFonts w:ascii="Times New Roman"/>
          <w:b w:val="false"/>
          <w:i w:val="false"/>
          <w:color w:val="000000"/>
          <w:sz w:val="28"/>
        </w:rPr>
        <w:t>
Приложение 4</w:t>
      </w:r>
    </w:p>
    <w:bookmarkEnd w:id="47"/>
    <w:bookmarkStart w:name="z122" w:id="48"/>
    <w:p>
      <w:pPr>
        <w:spacing w:after="0"/>
        <w:ind w:left="0"/>
        <w:jc w:val="left"/>
      </w:pPr>
      <w:r>
        <w:rPr>
          <w:rFonts w:ascii="Times New Roman"/>
          <w:b/>
          <w:i w:val="false"/>
          <w:color w:val="000000"/>
        </w:rPr>
        <w:t xml:space="preserve"> 
Учетные и отчетные формы</w:t>
      </w:r>
    </w:p>
    <w:bookmarkEnd w:id="48"/>
    <w:p>
      <w:pPr>
        <w:spacing w:after="0"/>
        <w:ind w:left="0"/>
        <w:jc w:val="both"/>
      </w:pPr>
      <w:r>
        <w:rPr>
          <w:rFonts w:ascii="Times New Roman"/>
          <w:b w:val="false"/>
          <w:i w:val="false"/>
          <w:color w:val="000000"/>
          <w:sz w:val="28"/>
        </w:rPr>
        <w:t>                                           Форма У-1</w:t>
      </w:r>
      <w:r>
        <w:br/>
      </w: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 января 201_ г.</w:t>
      </w:r>
    </w:p>
    <w:bookmarkStart w:name="z123" w:id="49"/>
    <w:p>
      <w:pPr>
        <w:spacing w:after="0"/>
        <w:ind w:left="0"/>
        <w:jc w:val="left"/>
      </w:pPr>
      <w:r>
        <w:rPr>
          <w:rFonts w:ascii="Times New Roman"/>
          <w:b/>
          <w:i w:val="false"/>
          <w:color w:val="000000"/>
        </w:rPr>
        <w:t xml:space="preserve"> 
Журнал приема и сдачи дежурств</w:t>
      </w:r>
    </w:p>
    <w:bookmarkEnd w:id="49"/>
    <w:p>
      <w:pPr>
        <w:spacing w:after="0"/>
        <w:ind w:left="0"/>
        <w:jc w:val="both"/>
      </w:pPr>
      <w:r>
        <w:rPr>
          <w:rFonts w:ascii="Times New Roman"/>
          <w:b w:val="false"/>
          <w:i w:val="false"/>
          <w:color w:val="000000"/>
          <w:sz w:val="28"/>
        </w:rPr>
        <w:t>СКП ____________________ _________________</w:t>
      </w:r>
    </w:p>
    <w:p>
      <w:pPr>
        <w:spacing w:after="0"/>
        <w:ind w:left="0"/>
        <w:jc w:val="both"/>
      </w:pPr>
      <w:r>
        <w:rPr>
          <w:rFonts w:ascii="Times New Roman"/>
          <w:b w:val="false"/>
          <w:i w:val="false"/>
          <w:color w:val="000000"/>
          <w:sz w:val="28"/>
        </w:rPr>
        <w:t>                                            Начат _________</w:t>
      </w:r>
      <w:r>
        <w:br/>
      </w:r>
      <w:r>
        <w:rPr>
          <w:rFonts w:ascii="Times New Roman"/>
          <w:b w:val="false"/>
          <w:i w:val="false"/>
          <w:color w:val="000000"/>
          <w:sz w:val="28"/>
        </w:rPr>
        <w:t>
                                            Окончен _______</w:t>
      </w:r>
      <w:r>
        <w:br/>
      </w:r>
      <w:r>
        <w:rPr>
          <w:rFonts w:ascii="Times New Roman"/>
          <w:b w:val="false"/>
          <w:i w:val="false"/>
          <w:color w:val="000000"/>
          <w:sz w:val="28"/>
        </w:rPr>
        <w:t>
                                            Срок хранения 2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533"/>
        <w:gridCol w:w="2153"/>
        <w:gridCol w:w="1833"/>
        <w:gridCol w:w="2053"/>
        <w:gridCol w:w="1593"/>
        <w:gridCol w:w="18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дежурного</w:t>
            </w:r>
            <w:r>
              <w:br/>
            </w:r>
            <w:r>
              <w:rPr>
                <w:rFonts w:ascii="Times New Roman"/>
                <w:b w:val="false"/>
                <w:i w:val="false"/>
                <w:color w:val="000000"/>
                <w:sz w:val="20"/>
              </w:rPr>
              <w:t>
специалиста</w:t>
            </w:r>
            <w:r>
              <w:br/>
            </w:r>
            <w:r>
              <w:rPr>
                <w:rFonts w:ascii="Times New Roman"/>
                <w:b w:val="false"/>
                <w:i w:val="false"/>
                <w:color w:val="000000"/>
                <w:sz w:val="20"/>
              </w:rPr>
              <w:t>
СКП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начала</w:t>
            </w:r>
            <w:r>
              <w:br/>
            </w:r>
            <w:r>
              <w:rPr>
                <w:rFonts w:ascii="Times New Roman"/>
                <w:b w:val="false"/>
                <w:i w:val="false"/>
                <w:color w:val="000000"/>
                <w:sz w:val="20"/>
              </w:rPr>
              <w:t>
дежурства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специа-</w:t>
            </w:r>
            <w:r>
              <w:br/>
            </w:r>
            <w:r>
              <w:rPr>
                <w:rFonts w:ascii="Times New Roman"/>
                <w:b w:val="false"/>
                <w:i w:val="false"/>
                <w:color w:val="000000"/>
                <w:sz w:val="20"/>
              </w:rPr>
              <w:t>
листов</w:t>
            </w:r>
            <w:r>
              <w:br/>
            </w:r>
            <w:r>
              <w:rPr>
                <w:rFonts w:ascii="Times New Roman"/>
                <w:b w:val="false"/>
                <w:i w:val="false"/>
                <w:color w:val="000000"/>
                <w:sz w:val="20"/>
              </w:rPr>
              <w:t>
СКП</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сдачи</w:t>
            </w:r>
            <w:r>
              <w:br/>
            </w:r>
            <w:r>
              <w:rPr>
                <w:rFonts w:ascii="Times New Roman"/>
                <w:b w:val="false"/>
                <w:i w:val="false"/>
                <w:color w:val="000000"/>
                <w:sz w:val="20"/>
              </w:rPr>
              <w:t>
дежурства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специа-</w:t>
            </w:r>
            <w:r>
              <w:br/>
            </w:r>
            <w:r>
              <w:rPr>
                <w:rFonts w:ascii="Times New Roman"/>
                <w:b w:val="false"/>
                <w:i w:val="false"/>
                <w:color w:val="000000"/>
                <w:sz w:val="20"/>
              </w:rPr>
              <w:t>
листов</w:t>
            </w:r>
            <w:r>
              <w:br/>
            </w:r>
            <w:r>
              <w:rPr>
                <w:rFonts w:ascii="Times New Roman"/>
                <w:b w:val="false"/>
                <w:i w:val="false"/>
                <w:color w:val="000000"/>
                <w:sz w:val="20"/>
              </w:rPr>
              <w:t>
СКП</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50"/>
    <w:p>
      <w:pPr>
        <w:spacing w:after="0"/>
        <w:ind w:left="0"/>
        <w:jc w:val="both"/>
      </w:pPr>
      <w:r>
        <w:rPr>
          <w:rFonts w:ascii="Times New Roman"/>
          <w:b w:val="false"/>
          <w:i w:val="false"/>
          <w:color w:val="000000"/>
          <w:sz w:val="28"/>
        </w:rPr>
        <w:t>
                                           Форма У-2</w:t>
      </w:r>
      <w:r>
        <w:br/>
      </w:r>
      <w:r>
        <w:rPr>
          <w:rFonts w:ascii="Times New Roman"/>
          <w:b w:val="false"/>
          <w:i w:val="false"/>
          <w:color w:val="000000"/>
          <w:sz w:val="28"/>
        </w:rPr>
        <w:t>
                                           Утверждаю</w:t>
      </w:r>
    </w:p>
    <w:bookmarkEnd w:id="50"/>
    <w:p>
      <w:pPr>
        <w:spacing w:after="0"/>
        <w:ind w:left="0"/>
        <w:jc w:val="both"/>
      </w:pPr>
      <w:r>
        <w:rPr>
          <w:rFonts w:ascii="Times New Roman"/>
          <w:b w:val="false"/>
          <w:i w:val="false"/>
          <w:color w:val="000000"/>
          <w:sz w:val="28"/>
        </w:rPr>
        <w:t>                                           «__» января 201_ г.</w:t>
      </w:r>
    </w:p>
    <w:bookmarkStart w:name="z125" w:id="51"/>
    <w:p>
      <w:pPr>
        <w:spacing w:after="0"/>
        <w:ind w:left="0"/>
        <w:jc w:val="left"/>
      </w:pPr>
      <w:r>
        <w:rPr>
          <w:rFonts w:ascii="Times New Roman"/>
          <w:b/>
          <w:i w:val="false"/>
          <w:color w:val="000000"/>
        </w:rPr>
        <w:t xml:space="preserve"> 
Журнал учета санитарно-карантинного контроля транспортного средства</w:t>
      </w:r>
      <w:r>
        <w:br/>
      </w:r>
      <w:r>
        <w:rPr>
          <w:rFonts w:ascii="Times New Roman"/>
          <w:b/>
          <w:i w:val="false"/>
          <w:color w:val="000000"/>
        </w:rPr>
        <w:t>
ПРИБЫТИЕ, УБЫТИЕ – журналы отдельные</w:t>
      </w:r>
    </w:p>
    <w:bookmarkEnd w:id="51"/>
    <w:p>
      <w:pPr>
        <w:spacing w:after="0"/>
        <w:ind w:left="0"/>
        <w:jc w:val="both"/>
      </w:pPr>
      <w:r>
        <w:rPr>
          <w:rFonts w:ascii="Times New Roman"/>
          <w:b w:val="false"/>
          <w:i w:val="false"/>
          <w:color w:val="000000"/>
          <w:sz w:val="28"/>
        </w:rPr>
        <w:t>СКП ____________________ _________________</w:t>
      </w:r>
    </w:p>
    <w:p>
      <w:pPr>
        <w:spacing w:after="0"/>
        <w:ind w:left="0"/>
        <w:jc w:val="both"/>
      </w:pPr>
      <w:r>
        <w:rPr>
          <w:rFonts w:ascii="Times New Roman"/>
          <w:b w:val="false"/>
          <w:i w:val="false"/>
          <w:color w:val="000000"/>
          <w:sz w:val="28"/>
        </w:rPr>
        <w:t>                                          Начат_________</w:t>
      </w:r>
      <w:r>
        <w:br/>
      </w:r>
      <w:r>
        <w:rPr>
          <w:rFonts w:ascii="Times New Roman"/>
          <w:b w:val="false"/>
          <w:i w:val="false"/>
          <w:color w:val="000000"/>
          <w:sz w:val="28"/>
        </w:rPr>
        <w:t>
                                          Окончен_______</w:t>
      </w:r>
      <w:r>
        <w:br/>
      </w:r>
      <w:r>
        <w:rPr>
          <w:rFonts w:ascii="Times New Roman"/>
          <w:b w:val="false"/>
          <w:i w:val="false"/>
          <w:color w:val="000000"/>
          <w:sz w:val="28"/>
        </w:rPr>
        <w:t>
                                          Срок хранения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404"/>
        <w:gridCol w:w="1801"/>
        <w:gridCol w:w="1713"/>
        <w:gridCol w:w="2110"/>
        <w:gridCol w:w="1624"/>
        <w:gridCol w:w="1448"/>
        <w:gridCol w:w="1492"/>
        <w:gridCol w:w="1869"/>
      </w:tblGrid>
      <w:tr>
        <w:trPr>
          <w:trHeight w:val="46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время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w:t>
            </w:r>
            <w:r>
              <w:br/>
            </w:r>
            <w:r>
              <w:rPr>
                <w:rFonts w:ascii="Times New Roman"/>
                <w:b w:val="false"/>
                <w:i w:val="false"/>
                <w:color w:val="000000"/>
                <w:sz w:val="20"/>
              </w:rPr>
              <w:t>
вание,</w:t>
            </w:r>
            <w:r>
              <w:br/>
            </w:r>
            <w:r>
              <w:rPr>
                <w:rFonts w:ascii="Times New Roman"/>
                <w:b w:val="false"/>
                <w:i w:val="false"/>
                <w:color w:val="000000"/>
                <w:sz w:val="20"/>
              </w:rPr>
              <w:t>
№, (ИМО)</w:t>
            </w:r>
            <w:r>
              <w:br/>
            </w:r>
            <w:r>
              <w:rPr>
                <w:rFonts w:ascii="Times New Roman"/>
                <w:b w:val="false"/>
                <w:i w:val="false"/>
                <w:color w:val="000000"/>
                <w:sz w:val="20"/>
              </w:rPr>
              <w:t>
тран-</w:t>
            </w:r>
            <w:r>
              <w:br/>
            </w:r>
            <w:r>
              <w:rPr>
                <w:rFonts w:ascii="Times New Roman"/>
                <w:b w:val="false"/>
                <w:i w:val="false"/>
                <w:color w:val="000000"/>
                <w:sz w:val="20"/>
              </w:rPr>
              <w:t>
спорт-</w:t>
            </w:r>
            <w:r>
              <w:br/>
            </w:r>
            <w:r>
              <w:rPr>
                <w:rFonts w:ascii="Times New Roman"/>
                <w:b w:val="false"/>
                <w:i w:val="false"/>
                <w:color w:val="000000"/>
                <w:sz w:val="20"/>
              </w:rPr>
              <w:t>
ного</w:t>
            </w:r>
            <w:r>
              <w:br/>
            </w:r>
            <w:r>
              <w:rPr>
                <w:rFonts w:ascii="Times New Roman"/>
                <w:b w:val="false"/>
                <w:i w:val="false"/>
                <w:color w:val="000000"/>
                <w:sz w:val="20"/>
              </w:rPr>
              <w:t>
сред-</w:t>
            </w:r>
            <w:r>
              <w:br/>
            </w:r>
            <w:r>
              <w:rPr>
                <w:rFonts w:ascii="Times New Roman"/>
                <w:b w:val="false"/>
                <w:i w:val="false"/>
                <w:color w:val="000000"/>
                <w:sz w:val="20"/>
              </w:rPr>
              <w:t>
ства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началь-</w:t>
            </w:r>
            <w:r>
              <w:br/>
            </w:r>
            <w:r>
              <w:rPr>
                <w:rFonts w:ascii="Times New Roman"/>
                <w:b w:val="false"/>
                <w:i w:val="false"/>
                <w:color w:val="000000"/>
                <w:sz w:val="20"/>
              </w:rPr>
              <w:t>
ника</w:t>
            </w:r>
            <w:r>
              <w:br/>
            </w:r>
            <w:r>
              <w:rPr>
                <w:rFonts w:ascii="Times New Roman"/>
                <w:b w:val="false"/>
                <w:i w:val="false"/>
                <w:color w:val="000000"/>
                <w:sz w:val="20"/>
              </w:rPr>
              <w:t>
(капи-</w:t>
            </w:r>
            <w:r>
              <w:br/>
            </w:r>
            <w:r>
              <w:rPr>
                <w:rFonts w:ascii="Times New Roman"/>
                <w:b w:val="false"/>
                <w:i w:val="false"/>
                <w:color w:val="000000"/>
                <w:sz w:val="20"/>
              </w:rPr>
              <w:t>
тана,</w:t>
            </w:r>
            <w:r>
              <w:br/>
            </w:r>
            <w:r>
              <w:rPr>
                <w:rFonts w:ascii="Times New Roman"/>
                <w:b w:val="false"/>
                <w:i w:val="false"/>
                <w:color w:val="000000"/>
                <w:sz w:val="20"/>
              </w:rPr>
              <w:t>
коман-</w:t>
            </w:r>
            <w:r>
              <w:br/>
            </w:r>
            <w:r>
              <w:rPr>
                <w:rFonts w:ascii="Times New Roman"/>
                <w:b w:val="false"/>
                <w:i w:val="false"/>
                <w:color w:val="000000"/>
                <w:sz w:val="20"/>
              </w:rPr>
              <w:t>
дира,</w:t>
            </w:r>
            <w:r>
              <w:br/>
            </w:r>
            <w:r>
              <w:rPr>
                <w:rFonts w:ascii="Times New Roman"/>
                <w:b w:val="false"/>
                <w:i w:val="false"/>
                <w:color w:val="000000"/>
                <w:sz w:val="20"/>
              </w:rPr>
              <w:t>
води-</w:t>
            </w:r>
            <w:r>
              <w:br/>
            </w:r>
            <w:r>
              <w:rPr>
                <w:rFonts w:ascii="Times New Roman"/>
                <w:b w:val="false"/>
                <w:i w:val="false"/>
                <w:color w:val="000000"/>
                <w:sz w:val="20"/>
              </w:rPr>
              <w:t>
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w:t>
            </w:r>
            <w:r>
              <w:br/>
            </w:r>
            <w:r>
              <w:rPr>
                <w:rFonts w:ascii="Times New Roman"/>
                <w:b w:val="false"/>
                <w:i w:val="false"/>
                <w:color w:val="000000"/>
                <w:sz w:val="20"/>
              </w:rPr>
              <w:t>
лежность,</w:t>
            </w:r>
            <w:r>
              <w:br/>
            </w:r>
            <w:r>
              <w:rPr>
                <w:rFonts w:ascii="Times New Roman"/>
                <w:b w:val="false"/>
                <w:i w:val="false"/>
                <w:color w:val="000000"/>
                <w:sz w:val="20"/>
              </w:rPr>
              <w:t>
судовой</w:t>
            </w:r>
            <w:r>
              <w:br/>
            </w:r>
            <w:r>
              <w:rPr>
                <w:rFonts w:ascii="Times New Roman"/>
                <w:b w:val="false"/>
                <w:i w:val="false"/>
                <w:color w:val="000000"/>
                <w:sz w:val="20"/>
              </w:rPr>
              <w:t>
агент</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w:t>
            </w:r>
            <w:r>
              <w:br/>
            </w:r>
            <w:r>
              <w:rPr>
                <w:rFonts w:ascii="Times New Roman"/>
                <w:b w:val="false"/>
                <w:i w:val="false"/>
                <w:color w:val="000000"/>
                <w:sz w:val="20"/>
              </w:rPr>
              <w:t>
шрут следо-</w:t>
            </w:r>
            <w:r>
              <w:br/>
            </w:r>
            <w:r>
              <w:rPr>
                <w:rFonts w:ascii="Times New Roman"/>
                <w:b w:val="false"/>
                <w:i w:val="false"/>
                <w:color w:val="000000"/>
                <w:sz w:val="20"/>
              </w:rPr>
              <w:t>
вания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во</w:t>
            </w:r>
            <w:r>
              <w:br/>
            </w:r>
            <w:r>
              <w:rPr>
                <w:rFonts w:ascii="Times New Roman"/>
                <w:b w:val="false"/>
                <w:i w:val="false"/>
                <w:color w:val="000000"/>
                <w:sz w:val="20"/>
              </w:rPr>
              <w:t>
(ваго-</w:t>
            </w:r>
            <w:r>
              <w:br/>
            </w:r>
            <w:r>
              <w:rPr>
                <w:rFonts w:ascii="Times New Roman"/>
                <w:b w:val="false"/>
                <w:i w:val="false"/>
                <w:color w:val="000000"/>
                <w:sz w:val="20"/>
              </w:rPr>
              <w:t>
нов)</w:t>
            </w:r>
            <w:r>
              <w:br/>
            </w:r>
            <w:r>
              <w:rPr>
                <w:rFonts w:ascii="Times New Roman"/>
                <w:b w:val="false"/>
                <w:i w:val="false"/>
                <w:color w:val="000000"/>
                <w:sz w:val="20"/>
              </w:rPr>
              <w:t>
наиме-</w:t>
            </w:r>
            <w:r>
              <w:br/>
            </w:r>
            <w:r>
              <w:rPr>
                <w:rFonts w:ascii="Times New Roman"/>
                <w:b w:val="false"/>
                <w:i w:val="false"/>
                <w:color w:val="000000"/>
                <w:sz w:val="20"/>
              </w:rPr>
              <w:t>
нова-</w:t>
            </w:r>
            <w:r>
              <w:br/>
            </w:r>
            <w:r>
              <w:rPr>
                <w:rFonts w:ascii="Times New Roman"/>
                <w:b w:val="false"/>
                <w:i w:val="false"/>
                <w:color w:val="000000"/>
                <w:sz w:val="20"/>
              </w:rPr>
              <w:t>
ние</w:t>
            </w:r>
            <w:r>
              <w:br/>
            </w:r>
            <w:r>
              <w:rPr>
                <w:rFonts w:ascii="Times New Roman"/>
                <w:b w:val="false"/>
                <w:i w:val="false"/>
                <w:color w:val="000000"/>
                <w:sz w:val="20"/>
              </w:rPr>
              <w:t>
груза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членов пасса-</w:t>
            </w:r>
            <w:r>
              <w:br/>
            </w:r>
            <w:r>
              <w:rPr>
                <w:rFonts w:ascii="Times New Roman"/>
                <w:b w:val="false"/>
                <w:i w:val="false"/>
                <w:color w:val="000000"/>
                <w:sz w:val="20"/>
              </w:rPr>
              <w:t>
жиров/</w:t>
            </w:r>
            <w:r>
              <w:br/>
            </w:r>
            <w:r>
              <w:rPr>
                <w:rFonts w:ascii="Times New Roman"/>
                <w:b w:val="false"/>
                <w:i w:val="false"/>
                <w:color w:val="000000"/>
                <w:sz w:val="20"/>
              </w:rPr>
              <w:t>
эки-</w:t>
            </w:r>
            <w:r>
              <w:br/>
            </w:r>
            <w:r>
              <w:rPr>
                <w:rFonts w:ascii="Times New Roman"/>
                <w:b w:val="false"/>
                <w:i w:val="false"/>
                <w:color w:val="000000"/>
                <w:sz w:val="20"/>
              </w:rPr>
              <w:t>
пажа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w:t>
            </w:r>
            <w:r>
              <w:br/>
            </w:r>
            <w:r>
              <w:rPr>
                <w:rFonts w:ascii="Times New Roman"/>
                <w:b w:val="false"/>
                <w:i w:val="false"/>
                <w:color w:val="000000"/>
                <w:sz w:val="20"/>
              </w:rPr>
              <w:t>
детель-</w:t>
            </w:r>
            <w:r>
              <w:br/>
            </w:r>
            <w:r>
              <w:rPr>
                <w:rFonts w:ascii="Times New Roman"/>
                <w:b w:val="false"/>
                <w:i w:val="false"/>
                <w:color w:val="000000"/>
                <w:sz w:val="20"/>
              </w:rPr>
              <w:t>
ство о</w:t>
            </w:r>
            <w:r>
              <w:br/>
            </w:r>
            <w:r>
              <w:rPr>
                <w:rFonts w:ascii="Times New Roman"/>
                <w:b w:val="false"/>
                <w:i w:val="false"/>
                <w:color w:val="000000"/>
                <w:sz w:val="20"/>
              </w:rPr>
              <w:t>
прохож-</w:t>
            </w:r>
            <w:r>
              <w:br/>
            </w:r>
            <w:r>
              <w:rPr>
                <w:rFonts w:ascii="Times New Roman"/>
                <w:b w:val="false"/>
                <w:i w:val="false"/>
                <w:color w:val="000000"/>
                <w:sz w:val="20"/>
              </w:rPr>
              <w:t>
дении</w:t>
            </w:r>
            <w:r>
              <w:br/>
            </w:r>
            <w:r>
              <w:rPr>
                <w:rFonts w:ascii="Times New Roman"/>
                <w:b w:val="false"/>
                <w:i w:val="false"/>
                <w:color w:val="000000"/>
                <w:sz w:val="20"/>
              </w:rPr>
              <w:t>
сани-</w:t>
            </w:r>
            <w:r>
              <w:br/>
            </w:r>
            <w:r>
              <w:rPr>
                <w:rFonts w:ascii="Times New Roman"/>
                <w:b w:val="false"/>
                <w:i w:val="false"/>
                <w:color w:val="000000"/>
                <w:sz w:val="20"/>
              </w:rPr>
              <w:t>
тарного</w:t>
            </w:r>
            <w:r>
              <w:br/>
            </w:r>
            <w:r>
              <w:rPr>
                <w:rFonts w:ascii="Times New Roman"/>
                <w:b w:val="false"/>
                <w:i w:val="false"/>
                <w:color w:val="000000"/>
                <w:sz w:val="20"/>
              </w:rPr>
              <w:t>
кон-</w:t>
            </w:r>
            <w:r>
              <w:br/>
            </w:r>
            <w:r>
              <w:rPr>
                <w:rFonts w:ascii="Times New Roman"/>
                <w:b w:val="false"/>
                <w:i w:val="false"/>
                <w:color w:val="000000"/>
                <w:sz w:val="20"/>
              </w:rPr>
              <w:t>
троля</w:t>
            </w:r>
            <w:r>
              <w:br/>
            </w:r>
            <w:r>
              <w:rPr>
                <w:rFonts w:ascii="Times New Roman"/>
                <w:b w:val="false"/>
                <w:i w:val="false"/>
                <w:color w:val="000000"/>
                <w:sz w:val="20"/>
              </w:rPr>
              <w:t>
(осво-</w:t>
            </w:r>
            <w:r>
              <w:br/>
            </w:r>
            <w:r>
              <w:rPr>
                <w:rFonts w:ascii="Times New Roman"/>
                <w:b w:val="false"/>
                <w:i w:val="false"/>
                <w:color w:val="000000"/>
                <w:sz w:val="20"/>
              </w:rPr>
              <w:t>
божде-</w:t>
            </w:r>
            <w:r>
              <w:br/>
            </w:r>
            <w:r>
              <w:rPr>
                <w:rFonts w:ascii="Times New Roman"/>
                <w:b w:val="false"/>
                <w:i w:val="false"/>
                <w:color w:val="000000"/>
                <w:sz w:val="20"/>
              </w:rPr>
              <w:t>
нии от</w:t>
            </w:r>
            <w:r>
              <w:br/>
            </w:r>
            <w:r>
              <w:rPr>
                <w:rFonts w:ascii="Times New Roman"/>
                <w:b w:val="false"/>
                <w:i w:val="false"/>
                <w:color w:val="000000"/>
                <w:sz w:val="20"/>
              </w:rPr>
              <w:t>
сани-</w:t>
            </w:r>
            <w:r>
              <w:br/>
            </w:r>
            <w:r>
              <w:rPr>
                <w:rFonts w:ascii="Times New Roman"/>
                <w:b w:val="false"/>
                <w:i w:val="false"/>
                <w:color w:val="000000"/>
                <w:sz w:val="20"/>
              </w:rPr>
              <w:t>
тарного</w:t>
            </w:r>
            <w:r>
              <w:br/>
            </w:r>
            <w:r>
              <w:rPr>
                <w:rFonts w:ascii="Times New Roman"/>
                <w:b w:val="false"/>
                <w:i w:val="false"/>
                <w:color w:val="000000"/>
                <w:sz w:val="20"/>
              </w:rPr>
              <w:t>
кон-</w:t>
            </w:r>
            <w:r>
              <w:br/>
            </w:r>
            <w:r>
              <w:rPr>
                <w:rFonts w:ascii="Times New Roman"/>
                <w:b w:val="false"/>
                <w:i w:val="false"/>
                <w:color w:val="000000"/>
                <w:sz w:val="20"/>
              </w:rPr>
              <w:t>
троля)</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1934"/>
        <w:gridCol w:w="617"/>
        <w:gridCol w:w="1376"/>
        <w:gridCol w:w="1198"/>
        <w:gridCol w:w="1488"/>
        <w:gridCol w:w="1399"/>
        <w:gridCol w:w="1577"/>
        <w:gridCol w:w="930"/>
        <w:gridCol w:w="1445"/>
      </w:tblGrid>
      <w:tr>
        <w:trPr>
          <w:trHeight w:val="465"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w:t>
            </w:r>
            <w:r>
              <w:br/>
            </w:r>
            <w:r>
              <w:rPr>
                <w:rFonts w:ascii="Times New Roman"/>
                <w:b w:val="false"/>
                <w:i w:val="false"/>
                <w:color w:val="000000"/>
                <w:sz w:val="20"/>
              </w:rPr>
              <w:t>
шение</w:t>
            </w:r>
            <w:r>
              <w:br/>
            </w:r>
            <w:r>
              <w:rPr>
                <w:rFonts w:ascii="Times New Roman"/>
                <w:b w:val="false"/>
                <w:i w:val="false"/>
                <w:color w:val="000000"/>
                <w:sz w:val="20"/>
              </w:rPr>
              <w:t>
на сво-</w:t>
            </w:r>
            <w:r>
              <w:br/>
            </w:r>
            <w:r>
              <w:rPr>
                <w:rFonts w:ascii="Times New Roman"/>
                <w:b w:val="false"/>
                <w:i w:val="false"/>
                <w:color w:val="000000"/>
                <w:sz w:val="20"/>
              </w:rPr>
              <w:t>
бодное</w:t>
            </w:r>
            <w:r>
              <w:br/>
            </w:r>
            <w:r>
              <w:rPr>
                <w:rFonts w:ascii="Times New Roman"/>
                <w:b w:val="false"/>
                <w:i w:val="false"/>
                <w:color w:val="000000"/>
                <w:sz w:val="20"/>
              </w:rPr>
              <w:t>
сношение</w:t>
            </w:r>
            <w:r>
              <w:br/>
            </w:r>
            <w:r>
              <w:rPr>
                <w:rFonts w:ascii="Times New Roman"/>
                <w:b w:val="false"/>
                <w:i w:val="false"/>
                <w:color w:val="000000"/>
                <w:sz w:val="20"/>
              </w:rPr>
              <w:t>
с портом</w:t>
            </w:r>
            <w:r>
              <w:br/>
            </w:r>
            <w:r>
              <w:rPr>
                <w:rFonts w:ascii="Times New Roman"/>
                <w:b w:val="false"/>
                <w:i w:val="false"/>
                <w:color w:val="000000"/>
                <w:sz w:val="20"/>
              </w:rPr>
              <w:t>
(аэро-</w:t>
            </w:r>
            <w:r>
              <w:br/>
            </w:r>
            <w:r>
              <w:rPr>
                <w:rFonts w:ascii="Times New Roman"/>
                <w:b w:val="false"/>
                <w:i w:val="false"/>
                <w:color w:val="000000"/>
                <w:sz w:val="20"/>
              </w:rPr>
              <w:t>
портом)</w:t>
            </w:r>
            <w:r>
              <w:br/>
            </w:r>
            <w:r>
              <w:rPr>
                <w:rFonts w:ascii="Times New Roman"/>
                <w:b w:val="false"/>
                <w:i w:val="false"/>
                <w:color w:val="000000"/>
                <w:sz w:val="20"/>
              </w:rPr>
              <w:t>
№, дата,</w:t>
            </w:r>
            <w:r>
              <w:br/>
            </w:r>
            <w:r>
              <w:rPr>
                <w:rFonts w:ascii="Times New Roman"/>
                <w:b w:val="false"/>
                <w:i w:val="false"/>
                <w:color w:val="000000"/>
                <w:sz w:val="20"/>
              </w:rPr>
              <w:t>
время</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инфек-</w:t>
            </w:r>
            <w:r>
              <w:br/>
            </w:r>
            <w:r>
              <w:rPr>
                <w:rFonts w:ascii="Times New Roman"/>
                <w:b w:val="false"/>
                <w:i w:val="false"/>
                <w:color w:val="000000"/>
                <w:sz w:val="20"/>
              </w:rPr>
              <w:t>
ционных</w:t>
            </w:r>
            <w:r>
              <w:br/>
            </w:r>
            <w:r>
              <w:rPr>
                <w:rFonts w:ascii="Times New Roman"/>
                <w:b w:val="false"/>
                <w:i w:val="false"/>
                <w:color w:val="000000"/>
                <w:sz w:val="20"/>
              </w:rPr>
              <w:t>
больных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санитарных нарушений</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пись</w:t>
            </w:r>
            <w:r>
              <w:br/>
            </w:r>
            <w:r>
              <w:rPr>
                <w:rFonts w:ascii="Times New Roman"/>
                <w:b w:val="false"/>
                <w:i w:val="false"/>
                <w:color w:val="000000"/>
                <w:sz w:val="20"/>
              </w:rPr>
              <w:t>
спе-</w:t>
            </w:r>
            <w:r>
              <w:br/>
            </w:r>
            <w:r>
              <w:rPr>
                <w:rFonts w:ascii="Times New Roman"/>
                <w:b w:val="false"/>
                <w:i w:val="false"/>
                <w:color w:val="000000"/>
                <w:sz w:val="20"/>
              </w:rPr>
              <w:t>
циа-</w:t>
            </w:r>
            <w:r>
              <w:br/>
            </w:r>
            <w:r>
              <w:rPr>
                <w:rFonts w:ascii="Times New Roman"/>
                <w:b w:val="false"/>
                <w:i w:val="false"/>
                <w:color w:val="000000"/>
                <w:sz w:val="20"/>
              </w:rPr>
              <w:t>
листа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области</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w:t>
            </w:r>
            <w:r>
              <w:br/>
            </w:r>
            <w:r>
              <w:rPr>
                <w:rFonts w:ascii="Times New Roman"/>
                <w:b w:val="false"/>
                <w:i w:val="false"/>
                <w:color w:val="000000"/>
                <w:sz w:val="20"/>
              </w:rPr>
              <w:t>
снаб-</w:t>
            </w:r>
            <w:r>
              <w:br/>
            </w:r>
            <w:r>
              <w:rPr>
                <w:rFonts w:ascii="Times New Roman"/>
                <w:b w:val="false"/>
                <w:i w:val="false"/>
                <w:color w:val="000000"/>
                <w:sz w:val="20"/>
              </w:rPr>
              <w:t>
жения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Пита-</w:t>
            </w:r>
            <w:r>
              <w:br/>
            </w:r>
            <w:r>
              <w:rPr>
                <w:rFonts w:ascii="Times New Roman"/>
                <w:b w:val="false"/>
                <w:i w:val="false"/>
                <w:color w:val="000000"/>
                <w:sz w:val="20"/>
              </w:rPr>
              <w:t>
ния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w:t>
            </w:r>
            <w:r>
              <w:br/>
            </w:r>
            <w:r>
              <w:rPr>
                <w:rFonts w:ascii="Times New Roman"/>
                <w:b w:val="false"/>
                <w:i w:val="false"/>
                <w:color w:val="000000"/>
                <w:sz w:val="20"/>
              </w:rPr>
              <w:t>
миоло-</w:t>
            </w:r>
            <w:r>
              <w:br/>
            </w:r>
            <w:r>
              <w:rPr>
                <w:rFonts w:ascii="Times New Roman"/>
                <w:b w:val="false"/>
                <w:i w:val="false"/>
                <w:color w:val="000000"/>
                <w:sz w:val="20"/>
              </w:rPr>
              <w:t>
гичес-</w:t>
            </w:r>
            <w:r>
              <w:br/>
            </w:r>
            <w:r>
              <w:rPr>
                <w:rFonts w:ascii="Times New Roman"/>
                <w:b w:val="false"/>
                <w:i w:val="false"/>
                <w:color w:val="000000"/>
                <w:sz w:val="20"/>
              </w:rPr>
              <w:t>
ких</w:t>
            </w:r>
            <w:r>
              <w:br/>
            </w:r>
            <w:r>
              <w:rPr>
                <w:rFonts w:ascii="Times New Roman"/>
                <w:b w:val="false"/>
                <w:i w:val="false"/>
                <w:color w:val="000000"/>
                <w:sz w:val="20"/>
              </w:rPr>
              <w:t>
требо-</w:t>
            </w:r>
            <w:r>
              <w:br/>
            </w:r>
            <w:r>
              <w:rPr>
                <w:rFonts w:ascii="Times New Roman"/>
                <w:b w:val="false"/>
                <w:i w:val="false"/>
                <w:color w:val="000000"/>
                <w:sz w:val="20"/>
              </w:rPr>
              <w:t>
ваний</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Удале-</w:t>
            </w:r>
            <w:r>
              <w:br/>
            </w:r>
            <w:r>
              <w:rPr>
                <w:rFonts w:ascii="Times New Roman"/>
                <w:b w:val="false"/>
                <w:i w:val="false"/>
                <w:color w:val="000000"/>
                <w:sz w:val="20"/>
              </w:rPr>
              <w:t>
ния</w:t>
            </w:r>
            <w:r>
              <w:br/>
            </w:r>
            <w:r>
              <w:rPr>
                <w:rFonts w:ascii="Times New Roman"/>
                <w:b w:val="false"/>
                <w:i w:val="false"/>
                <w:color w:val="000000"/>
                <w:sz w:val="20"/>
              </w:rPr>
              <w:t>
отхо-</w:t>
            </w:r>
            <w:r>
              <w:br/>
            </w:r>
            <w:r>
              <w:rPr>
                <w:rFonts w:ascii="Times New Roman"/>
                <w:b w:val="false"/>
                <w:i w:val="false"/>
                <w:color w:val="000000"/>
                <w:sz w:val="20"/>
              </w:rPr>
              <w:t>
дов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w:t>
            </w:r>
            <w:r>
              <w:br/>
            </w:r>
            <w:r>
              <w:rPr>
                <w:rFonts w:ascii="Times New Roman"/>
                <w:b w:val="false"/>
                <w:i w:val="false"/>
                <w:color w:val="000000"/>
                <w:sz w:val="20"/>
              </w:rPr>
              <w:t>
щение</w:t>
            </w:r>
            <w:r>
              <w:br/>
            </w:r>
            <w:r>
              <w:rPr>
                <w:rFonts w:ascii="Times New Roman"/>
                <w:b w:val="false"/>
                <w:i w:val="false"/>
                <w:color w:val="000000"/>
                <w:sz w:val="20"/>
              </w:rPr>
              <w:t>
обору-</w:t>
            </w:r>
            <w:r>
              <w:br/>
            </w:r>
            <w:r>
              <w:rPr>
                <w:rFonts w:ascii="Times New Roman"/>
                <w:b w:val="false"/>
                <w:i w:val="false"/>
                <w:color w:val="000000"/>
                <w:sz w:val="20"/>
              </w:rPr>
              <w:t>
дова-</w:t>
            </w:r>
            <w:r>
              <w:br/>
            </w:r>
            <w:r>
              <w:rPr>
                <w:rFonts w:ascii="Times New Roman"/>
                <w:b w:val="false"/>
                <w:i w:val="false"/>
                <w:color w:val="000000"/>
                <w:sz w:val="20"/>
              </w:rPr>
              <w:t>
нием,</w:t>
            </w:r>
            <w:r>
              <w:br/>
            </w:r>
            <w:r>
              <w:rPr>
                <w:rFonts w:ascii="Times New Roman"/>
                <w:b w:val="false"/>
                <w:i w:val="false"/>
                <w:color w:val="000000"/>
                <w:sz w:val="20"/>
              </w:rPr>
              <w:t>
инвен-</w:t>
            </w:r>
            <w:r>
              <w:br/>
            </w:r>
            <w:r>
              <w:rPr>
                <w:rFonts w:ascii="Times New Roman"/>
                <w:b w:val="false"/>
                <w:i w:val="false"/>
                <w:color w:val="000000"/>
                <w:sz w:val="20"/>
              </w:rPr>
              <w:t>
тарем</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ч</w:t>
            </w:r>
            <w:r>
              <w:br/>
            </w:r>
            <w:r>
              <w:rPr>
                <w:rFonts w:ascii="Times New Roman"/>
                <w:b w:val="false"/>
                <w:i w:val="false"/>
                <w:color w:val="000000"/>
                <w:sz w:val="20"/>
              </w:rPr>
              <w:t>
и</w:t>
            </w:r>
            <w:r>
              <w:br/>
            </w: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графу № 3 включаются вагоны-рестораны отдельной строкой,</w:t>
      </w:r>
      <w:r>
        <w:br/>
      </w:r>
      <w:r>
        <w:rPr>
          <w:rFonts w:ascii="Times New Roman"/>
          <w:b w:val="false"/>
          <w:i w:val="false"/>
          <w:color w:val="000000"/>
          <w:sz w:val="28"/>
        </w:rPr>
        <w:t>
      Графа 9 заполняется для водных судов</w:t>
      </w:r>
      <w:r>
        <w:br/>
      </w:r>
      <w:r>
        <w:rPr>
          <w:rFonts w:ascii="Times New Roman"/>
          <w:b w:val="false"/>
          <w:i w:val="false"/>
          <w:color w:val="000000"/>
          <w:sz w:val="28"/>
        </w:rPr>
        <w:t>
      Графа 10 заполняется для водных и воздушных судов</w:t>
      </w:r>
    </w:p>
    <w:bookmarkStart w:name="z126" w:id="52"/>
    <w:p>
      <w:pPr>
        <w:spacing w:after="0"/>
        <w:ind w:left="0"/>
        <w:jc w:val="both"/>
      </w:pPr>
      <w:r>
        <w:rPr>
          <w:rFonts w:ascii="Times New Roman"/>
          <w:b w:val="false"/>
          <w:i w:val="false"/>
          <w:color w:val="000000"/>
          <w:sz w:val="28"/>
        </w:rPr>
        <w:t>
                                           Форма У-3</w:t>
      </w:r>
      <w:r>
        <w:br/>
      </w:r>
      <w:r>
        <w:rPr>
          <w:rFonts w:ascii="Times New Roman"/>
          <w:b w:val="false"/>
          <w:i w:val="false"/>
          <w:color w:val="000000"/>
          <w:sz w:val="28"/>
        </w:rPr>
        <w:t>
                                           Утверждаю</w:t>
      </w:r>
    </w:p>
    <w:bookmarkEnd w:id="52"/>
    <w:p>
      <w:pPr>
        <w:spacing w:after="0"/>
        <w:ind w:left="0"/>
        <w:jc w:val="both"/>
      </w:pPr>
      <w:r>
        <w:rPr>
          <w:rFonts w:ascii="Times New Roman"/>
          <w:b w:val="false"/>
          <w:i w:val="false"/>
          <w:color w:val="000000"/>
          <w:sz w:val="28"/>
        </w:rPr>
        <w:t>                                           «__» января 201_ г.</w:t>
      </w:r>
    </w:p>
    <w:bookmarkStart w:name="z127" w:id="53"/>
    <w:p>
      <w:pPr>
        <w:spacing w:after="0"/>
        <w:ind w:left="0"/>
        <w:jc w:val="left"/>
      </w:pPr>
      <w:r>
        <w:rPr>
          <w:rFonts w:ascii="Times New Roman"/>
          <w:b/>
          <w:i w:val="false"/>
          <w:color w:val="000000"/>
        </w:rPr>
        <w:t xml:space="preserve"> 
Журнал учета санитарно-карантинного контроля</w:t>
      </w:r>
      <w:r>
        <w:br/>
      </w:r>
      <w:r>
        <w:rPr>
          <w:rFonts w:ascii="Times New Roman"/>
          <w:b/>
          <w:i w:val="false"/>
          <w:color w:val="000000"/>
        </w:rPr>
        <w:t>
подконтрольных товаров</w:t>
      </w:r>
    </w:p>
    <w:bookmarkEnd w:id="53"/>
    <w:p>
      <w:pPr>
        <w:spacing w:after="0"/>
        <w:ind w:left="0"/>
        <w:jc w:val="both"/>
      </w:pPr>
      <w:r>
        <w:rPr>
          <w:rFonts w:ascii="Times New Roman"/>
          <w:b w:val="false"/>
          <w:i w:val="false"/>
          <w:color w:val="000000"/>
          <w:sz w:val="28"/>
        </w:rPr>
        <w:t>СКП ____________________ _________________</w:t>
      </w:r>
    </w:p>
    <w:p>
      <w:pPr>
        <w:spacing w:after="0"/>
        <w:ind w:left="0"/>
        <w:jc w:val="both"/>
      </w:pPr>
      <w:r>
        <w:rPr>
          <w:rFonts w:ascii="Times New Roman"/>
          <w:b w:val="false"/>
          <w:i w:val="false"/>
          <w:color w:val="000000"/>
          <w:sz w:val="28"/>
        </w:rPr>
        <w:t>                                           Начат________</w:t>
      </w:r>
      <w:r>
        <w:br/>
      </w:r>
      <w:r>
        <w:rPr>
          <w:rFonts w:ascii="Times New Roman"/>
          <w:b w:val="false"/>
          <w:i w:val="false"/>
          <w:color w:val="000000"/>
          <w:sz w:val="28"/>
        </w:rPr>
        <w:t>
                                           Окончен______</w:t>
      </w:r>
      <w:r>
        <w:br/>
      </w:r>
      <w:r>
        <w:rPr>
          <w:rFonts w:ascii="Times New Roman"/>
          <w:b w:val="false"/>
          <w:i w:val="false"/>
          <w:color w:val="000000"/>
          <w:sz w:val="28"/>
        </w:rPr>
        <w:t>
                                     Срок хранения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2309"/>
        <w:gridCol w:w="1514"/>
        <w:gridCol w:w="559"/>
        <w:gridCol w:w="605"/>
        <w:gridCol w:w="2036"/>
        <w:gridCol w:w="582"/>
        <w:gridCol w:w="605"/>
        <w:gridCol w:w="492"/>
        <w:gridCol w:w="1947"/>
        <w:gridCol w:w="675"/>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время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r>
              <w:br/>
            </w:r>
            <w:r>
              <w:rPr>
                <w:rFonts w:ascii="Times New Roman"/>
                <w:b w:val="false"/>
                <w:i w:val="false"/>
                <w:color w:val="000000"/>
                <w:sz w:val="20"/>
              </w:rPr>
              <w:t>
№, (ИМО)</w:t>
            </w:r>
            <w:r>
              <w:br/>
            </w:r>
            <w:r>
              <w:rPr>
                <w:rFonts w:ascii="Times New Roman"/>
                <w:b w:val="false"/>
                <w:i w:val="false"/>
                <w:color w:val="000000"/>
                <w:sz w:val="20"/>
              </w:rPr>
              <w:t>
транс-</w:t>
            </w:r>
            <w:r>
              <w:br/>
            </w:r>
            <w:r>
              <w:rPr>
                <w:rFonts w:ascii="Times New Roman"/>
                <w:b w:val="false"/>
                <w:i w:val="false"/>
                <w:color w:val="000000"/>
                <w:sz w:val="20"/>
              </w:rPr>
              <w:t>
портного</w:t>
            </w:r>
            <w:r>
              <w:br/>
            </w:r>
            <w:r>
              <w:rPr>
                <w:rFonts w:ascii="Times New Roman"/>
                <w:b w:val="false"/>
                <w:i w:val="false"/>
                <w:color w:val="000000"/>
                <w:sz w:val="20"/>
              </w:rPr>
              <w:t>
средства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кол-во</w:t>
            </w:r>
            <w:r>
              <w:br/>
            </w:r>
            <w:r>
              <w:rPr>
                <w:rFonts w:ascii="Times New Roman"/>
                <w:b w:val="false"/>
                <w:i w:val="false"/>
                <w:color w:val="000000"/>
                <w:sz w:val="20"/>
              </w:rPr>
              <w:t>
груза</w:t>
            </w:r>
            <w:r>
              <w:br/>
            </w:r>
            <w:r>
              <w:rPr>
                <w:rFonts w:ascii="Times New Roman"/>
                <w:b w:val="false"/>
                <w:i w:val="false"/>
                <w:color w:val="000000"/>
                <w:sz w:val="20"/>
              </w:rPr>
              <w:t>
тонн</w:t>
            </w:r>
            <w:r>
              <w:br/>
            </w:r>
            <w:r>
              <w:rPr>
                <w:rFonts w:ascii="Times New Roman"/>
                <w:b w:val="false"/>
                <w:i w:val="false"/>
                <w:color w:val="000000"/>
                <w:sz w:val="20"/>
              </w:rPr>
              <w:t>
(ваго-</w:t>
            </w:r>
            <w:r>
              <w:br/>
            </w:r>
            <w:r>
              <w:rPr>
                <w:rFonts w:ascii="Times New Roman"/>
                <w:b w:val="false"/>
                <w:i w:val="false"/>
                <w:color w:val="000000"/>
                <w:sz w:val="20"/>
              </w:rPr>
              <w:t>
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Досмотрено</w:t>
            </w:r>
            <w:r>
              <w:br/>
            </w:r>
            <w:r>
              <w:rPr>
                <w:rFonts w:ascii="Times New Roman"/>
                <w:b w:val="false"/>
                <w:i w:val="false"/>
                <w:color w:val="000000"/>
                <w:sz w:val="20"/>
              </w:rPr>
              <w:t>
партий грузов,</w:t>
            </w:r>
            <w:r>
              <w:br/>
            </w: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Приостановлен</w:t>
            </w:r>
            <w:r>
              <w:br/>
            </w:r>
            <w:r>
              <w:rPr>
                <w:rFonts w:ascii="Times New Roman"/>
                <w:b w:val="false"/>
                <w:i w:val="false"/>
                <w:color w:val="000000"/>
                <w:sz w:val="20"/>
              </w:rPr>
              <w:t>
(временно</w:t>
            </w:r>
            <w:r>
              <w:br/>
            </w:r>
            <w:r>
              <w:rPr>
                <w:rFonts w:ascii="Times New Roman"/>
                <w:b w:val="false"/>
                <w:i w:val="false"/>
                <w:color w:val="000000"/>
                <w:sz w:val="20"/>
              </w:rPr>
              <w:t>
запрещен)</w:t>
            </w:r>
            <w:r>
              <w:br/>
            </w:r>
            <w:r>
              <w:rPr>
                <w:rFonts w:ascii="Times New Roman"/>
                <w:b w:val="false"/>
                <w:i w:val="false"/>
                <w:color w:val="000000"/>
                <w:sz w:val="20"/>
              </w:rPr>
              <w:t>
ввоз грузов</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п</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н</w:t>
            </w:r>
            <w:r>
              <w:br/>
            </w:r>
            <w:r>
              <w:rPr>
                <w:rFonts w:ascii="Times New Roman"/>
                <w:b w:val="false"/>
                <w:i w:val="false"/>
                <w:color w:val="000000"/>
                <w:sz w:val="20"/>
              </w:rPr>
              <w:t>
ы</w:t>
            </w:r>
            <w:r>
              <w:br/>
            </w:r>
            <w:r>
              <w:rPr>
                <w:rFonts w:ascii="Times New Roman"/>
                <w:b w:val="false"/>
                <w:i w:val="false"/>
                <w:color w:val="000000"/>
                <w:sz w:val="20"/>
              </w:rPr>
              <w:t>
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w:t>
            </w:r>
            <w:r>
              <w:br/>
            </w:r>
            <w:r>
              <w:rPr>
                <w:rFonts w:ascii="Times New Roman"/>
                <w:b w:val="false"/>
                <w:i w:val="false"/>
                <w:color w:val="000000"/>
                <w:sz w:val="20"/>
              </w:rPr>
              <w:t>
продукты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ч</w:t>
            </w:r>
            <w:r>
              <w:br/>
            </w:r>
            <w:r>
              <w:rPr>
                <w:rFonts w:ascii="Times New Roman"/>
                <w:b w:val="false"/>
                <w:i w:val="false"/>
                <w:color w:val="000000"/>
                <w:sz w:val="20"/>
              </w:rPr>
              <w:t>
и</w:t>
            </w:r>
            <w:r>
              <w:br/>
            </w:r>
            <w:r>
              <w:rPr>
                <w:rFonts w:ascii="Times New Roman"/>
                <w:b w:val="false"/>
                <w:i w:val="false"/>
                <w:color w:val="000000"/>
                <w:sz w:val="20"/>
              </w:rPr>
              <w:t>
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п</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н</w:t>
            </w:r>
            <w:r>
              <w:br/>
            </w:r>
            <w:r>
              <w:rPr>
                <w:rFonts w:ascii="Times New Roman"/>
                <w:b w:val="false"/>
                <w:i w:val="false"/>
                <w:color w:val="000000"/>
                <w:sz w:val="20"/>
              </w:rPr>
              <w:t>
ы</w:t>
            </w:r>
            <w:r>
              <w:br/>
            </w:r>
            <w:r>
              <w:rPr>
                <w:rFonts w:ascii="Times New Roman"/>
                <w:b w:val="false"/>
                <w:i w:val="false"/>
                <w:color w:val="000000"/>
                <w:sz w:val="20"/>
              </w:rPr>
              <w:t>
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w:t>
            </w:r>
            <w:r>
              <w:br/>
            </w:r>
            <w:r>
              <w:rPr>
                <w:rFonts w:ascii="Times New Roman"/>
                <w:b w:val="false"/>
                <w:i w:val="false"/>
                <w:color w:val="000000"/>
                <w:sz w:val="20"/>
              </w:rPr>
              <w:t>
продукты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ч</w:t>
            </w:r>
            <w:r>
              <w:br/>
            </w:r>
            <w:r>
              <w:rPr>
                <w:rFonts w:ascii="Times New Roman"/>
                <w:b w:val="false"/>
                <w:i w:val="false"/>
                <w:color w:val="000000"/>
                <w:sz w:val="20"/>
              </w:rPr>
              <w:t>
и</w:t>
            </w:r>
            <w:r>
              <w:br/>
            </w:r>
            <w:r>
              <w:rPr>
                <w:rFonts w:ascii="Times New Roman"/>
                <w:b w:val="false"/>
                <w:i w:val="false"/>
                <w:color w:val="000000"/>
                <w:sz w:val="20"/>
              </w:rPr>
              <w:t>
е</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2264"/>
        <w:gridCol w:w="2636"/>
        <w:gridCol w:w="3906"/>
        <w:gridCol w:w="18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запрета</w:t>
            </w:r>
            <w:r>
              <w:br/>
            </w:r>
            <w:r>
              <w:rPr>
                <w:rFonts w:ascii="Times New Roman"/>
                <w:b w:val="false"/>
                <w:i w:val="false"/>
                <w:color w:val="000000"/>
                <w:sz w:val="20"/>
              </w:rPr>
              <w:t>
ввоза грузов</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предписания</w:t>
            </w:r>
            <w:r>
              <w:br/>
            </w:r>
            <w:r>
              <w:rPr>
                <w:rFonts w:ascii="Times New Roman"/>
                <w:b w:val="false"/>
                <w:i w:val="false"/>
                <w:color w:val="000000"/>
                <w:sz w:val="20"/>
              </w:rPr>
              <w:t>
должностного</w:t>
            </w:r>
            <w:r>
              <w:br/>
            </w:r>
            <w:r>
              <w:rPr>
                <w:rFonts w:ascii="Times New Roman"/>
                <w:b w:val="false"/>
                <w:i w:val="false"/>
                <w:color w:val="000000"/>
                <w:sz w:val="20"/>
              </w:rPr>
              <w:t>
лица</w:t>
            </w:r>
          </w:p>
        </w:tc>
        <w:tc>
          <w:tcPr>
            <w:tcW w:w="3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пропуска</w:t>
            </w:r>
            <w:r>
              <w:br/>
            </w:r>
            <w:r>
              <w:rPr>
                <w:rFonts w:ascii="Times New Roman"/>
                <w:b w:val="false"/>
                <w:i w:val="false"/>
                <w:color w:val="000000"/>
                <w:sz w:val="20"/>
              </w:rPr>
              <w:t>
на территорию</w:t>
            </w:r>
            <w:r>
              <w:br/>
            </w:r>
            <w:r>
              <w:rPr>
                <w:rFonts w:ascii="Times New Roman"/>
                <w:b w:val="false"/>
                <w:i w:val="false"/>
                <w:color w:val="000000"/>
                <w:sz w:val="20"/>
              </w:rPr>
              <w:t>
таможенного союза</w:t>
            </w:r>
            <w:r>
              <w:br/>
            </w:r>
            <w:r>
              <w:rPr>
                <w:rFonts w:ascii="Times New Roman"/>
                <w:b w:val="false"/>
                <w:i w:val="false"/>
                <w:color w:val="000000"/>
                <w:sz w:val="20"/>
              </w:rPr>
              <w:t>
(№, дата</w:t>
            </w:r>
            <w:r>
              <w:br/>
            </w:r>
            <w:r>
              <w:rPr>
                <w:rFonts w:ascii="Times New Roman"/>
                <w:b w:val="false"/>
                <w:i w:val="false"/>
                <w:color w:val="000000"/>
                <w:sz w:val="20"/>
              </w:rPr>
              <w:t>
документа)</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специа-</w:t>
            </w:r>
            <w:r>
              <w:br/>
            </w:r>
            <w:r>
              <w:rPr>
                <w:rFonts w:ascii="Times New Roman"/>
                <w:b w:val="false"/>
                <w:i w:val="false"/>
                <w:color w:val="000000"/>
                <w:sz w:val="20"/>
              </w:rPr>
              <w:t>
листа</w:t>
            </w:r>
            <w:r>
              <w:br/>
            </w:r>
            <w:r>
              <w:rPr>
                <w:rFonts w:ascii="Times New Roman"/>
                <w:b w:val="false"/>
                <w:i w:val="false"/>
                <w:color w:val="000000"/>
                <w:sz w:val="20"/>
              </w:rPr>
              <w:t>
СКП</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несоот-</w:t>
            </w:r>
            <w:r>
              <w:br/>
            </w:r>
            <w:r>
              <w:rPr>
                <w:rFonts w:ascii="Times New Roman"/>
                <w:b w:val="false"/>
                <w:i w:val="false"/>
                <w:color w:val="000000"/>
                <w:sz w:val="20"/>
              </w:rPr>
              <w:t>
ветствие</w:t>
            </w:r>
            <w:r>
              <w:br/>
            </w:r>
            <w:r>
              <w:rPr>
                <w:rFonts w:ascii="Times New Roman"/>
                <w:b w:val="false"/>
                <w:i w:val="false"/>
                <w:color w:val="000000"/>
                <w:sz w:val="20"/>
              </w:rPr>
              <w:t>
докумен-</w:t>
            </w:r>
            <w:r>
              <w:br/>
            </w:r>
            <w:r>
              <w:rPr>
                <w:rFonts w:ascii="Times New Roman"/>
                <w:b w:val="false"/>
                <w:i w:val="false"/>
                <w:color w:val="000000"/>
                <w:sz w:val="20"/>
              </w:rPr>
              <w:t>
тации</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w:t>
            </w:r>
            <w:r>
              <w:br/>
            </w:r>
            <w:r>
              <w:rPr>
                <w:rFonts w:ascii="Times New Roman"/>
                <w:b w:val="false"/>
                <w:i w:val="false"/>
                <w:color w:val="000000"/>
                <w:sz w:val="20"/>
              </w:rPr>
              <w:t>
условий</w:t>
            </w:r>
            <w:r>
              <w:br/>
            </w:r>
            <w:r>
              <w:rPr>
                <w:rFonts w:ascii="Times New Roman"/>
                <w:b w:val="false"/>
                <w:i w:val="false"/>
                <w:color w:val="000000"/>
                <w:sz w:val="20"/>
              </w:rPr>
              <w:t>
перевозки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54"/>
    <w:p>
      <w:pPr>
        <w:spacing w:after="0"/>
        <w:ind w:left="0"/>
        <w:jc w:val="both"/>
      </w:pPr>
      <w:r>
        <w:rPr>
          <w:rFonts w:ascii="Times New Roman"/>
          <w:b w:val="false"/>
          <w:i w:val="false"/>
          <w:color w:val="000000"/>
          <w:sz w:val="28"/>
        </w:rPr>
        <w:t>
                                           Форма У-4</w:t>
      </w:r>
      <w:r>
        <w:br/>
      </w:r>
      <w:r>
        <w:rPr>
          <w:rFonts w:ascii="Times New Roman"/>
          <w:b w:val="false"/>
          <w:i w:val="false"/>
          <w:color w:val="000000"/>
          <w:sz w:val="28"/>
        </w:rPr>
        <w:t>
                                           Утверждаю</w:t>
      </w:r>
      <w:r>
        <w:br/>
      </w:r>
      <w:r>
        <w:rPr>
          <w:rFonts w:ascii="Times New Roman"/>
          <w:b w:val="false"/>
          <w:i w:val="false"/>
          <w:color w:val="000000"/>
          <w:sz w:val="28"/>
        </w:rPr>
        <w:t>
                                           Руководитель</w:t>
      </w:r>
      <w:r>
        <w:br/>
      </w:r>
      <w:r>
        <w:rPr>
          <w:rFonts w:ascii="Times New Roman"/>
          <w:b w:val="false"/>
          <w:i w:val="false"/>
          <w:color w:val="000000"/>
          <w:sz w:val="28"/>
        </w:rPr>
        <w:t>
                                           «__» января 201__ г.</w:t>
      </w:r>
    </w:p>
    <w:bookmarkEnd w:id="54"/>
    <w:bookmarkStart w:name="z129" w:id="55"/>
    <w:p>
      <w:pPr>
        <w:spacing w:after="0"/>
        <w:ind w:left="0"/>
        <w:jc w:val="left"/>
      </w:pPr>
      <w:r>
        <w:rPr>
          <w:rFonts w:ascii="Times New Roman"/>
          <w:b/>
          <w:i w:val="false"/>
          <w:color w:val="000000"/>
        </w:rPr>
        <w:t xml:space="preserve"> 
Журнал учета больных или подозрительных</w:t>
      </w:r>
      <w:r>
        <w:br/>
      </w:r>
      <w:r>
        <w:rPr>
          <w:rFonts w:ascii="Times New Roman"/>
          <w:b/>
          <w:i w:val="false"/>
          <w:color w:val="000000"/>
        </w:rPr>
        <w:t>
на инфекционное заболевание, выявленных при</w:t>
      </w:r>
      <w:r>
        <w:br/>
      </w:r>
      <w:r>
        <w:rPr>
          <w:rFonts w:ascii="Times New Roman"/>
          <w:b/>
          <w:i w:val="false"/>
          <w:color w:val="000000"/>
        </w:rPr>
        <w:t>
санитарно-карантинном контроле транспортного средства</w:t>
      </w:r>
    </w:p>
    <w:bookmarkEnd w:id="55"/>
    <w:p>
      <w:pPr>
        <w:spacing w:after="0"/>
        <w:ind w:left="0"/>
        <w:jc w:val="both"/>
      </w:pPr>
      <w:r>
        <w:rPr>
          <w:rFonts w:ascii="Times New Roman"/>
          <w:b w:val="false"/>
          <w:i w:val="false"/>
          <w:color w:val="000000"/>
          <w:sz w:val="28"/>
        </w:rPr>
        <w:t xml:space="preserve">СКП  ____________________   _________________ </w:t>
      </w:r>
    </w:p>
    <w:p>
      <w:pPr>
        <w:spacing w:after="0"/>
        <w:ind w:left="0"/>
        <w:jc w:val="both"/>
      </w:pPr>
      <w:r>
        <w:rPr>
          <w:rFonts w:ascii="Times New Roman"/>
          <w:b w:val="false"/>
          <w:i w:val="false"/>
          <w:color w:val="000000"/>
          <w:sz w:val="28"/>
        </w:rPr>
        <w:t>                                           Начат _________</w:t>
      </w:r>
      <w:r>
        <w:br/>
      </w:r>
      <w:r>
        <w:rPr>
          <w:rFonts w:ascii="Times New Roman"/>
          <w:b w:val="false"/>
          <w:i w:val="false"/>
          <w:color w:val="000000"/>
          <w:sz w:val="28"/>
        </w:rPr>
        <w:t>
                                           Окончен _______</w:t>
      </w:r>
    </w:p>
    <w:p>
      <w:pPr>
        <w:spacing w:after="0"/>
        <w:ind w:left="0"/>
        <w:jc w:val="both"/>
      </w:pPr>
      <w:r>
        <w:rPr>
          <w:rFonts w:ascii="Times New Roman"/>
          <w:b w:val="false"/>
          <w:i w:val="false"/>
          <w:color w:val="000000"/>
          <w:sz w:val="28"/>
        </w:rPr>
        <w:t>                                           Срок хранения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484"/>
        <w:gridCol w:w="1490"/>
        <w:gridCol w:w="1233"/>
        <w:gridCol w:w="1618"/>
        <w:gridCol w:w="2239"/>
        <w:gridCol w:w="2089"/>
        <w:gridCol w:w="1790"/>
        <w:gridCol w:w="2154"/>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боль-</w:t>
            </w:r>
            <w:r>
              <w:br/>
            </w:r>
            <w:r>
              <w:rPr>
                <w:rFonts w:ascii="Times New Roman"/>
                <w:b w:val="false"/>
                <w:i w:val="false"/>
                <w:color w:val="000000"/>
                <w:sz w:val="20"/>
              </w:rPr>
              <w:t>
ного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w:t>
            </w:r>
            <w:r>
              <w:br/>
            </w:r>
            <w:r>
              <w:rPr>
                <w:rFonts w:ascii="Times New Roman"/>
                <w:b w:val="false"/>
                <w:i w:val="false"/>
                <w:color w:val="000000"/>
                <w:sz w:val="20"/>
              </w:rPr>
              <w:t>
дан-</w:t>
            </w:r>
            <w:r>
              <w:br/>
            </w:r>
            <w:r>
              <w:rPr>
                <w:rFonts w:ascii="Times New Roman"/>
                <w:b w:val="false"/>
                <w:i w:val="false"/>
                <w:color w:val="000000"/>
                <w:sz w:val="20"/>
              </w:rPr>
              <w:t>
ство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время</w:t>
            </w:r>
            <w:r>
              <w:br/>
            </w:r>
            <w:r>
              <w:rPr>
                <w:rFonts w:ascii="Times New Roman"/>
                <w:b w:val="false"/>
                <w:i w:val="false"/>
                <w:color w:val="000000"/>
                <w:sz w:val="20"/>
              </w:rPr>
              <w:t>
обраще-</w:t>
            </w:r>
            <w:r>
              <w:br/>
            </w:r>
            <w:r>
              <w:rPr>
                <w:rFonts w:ascii="Times New Roman"/>
                <w:b w:val="false"/>
                <w:i w:val="false"/>
                <w:color w:val="000000"/>
                <w:sz w:val="20"/>
              </w:rPr>
              <w:t>
ния в</w:t>
            </w:r>
            <w:r>
              <w:br/>
            </w:r>
            <w:r>
              <w:rPr>
                <w:rFonts w:ascii="Times New Roman"/>
                <w:b w:val="false"/>
                <w:i w:val="false"/>
                <w:color w:val="000000"/>
                <w:sz w:val="20"/>
              </w:rPr>
              <w:t>
транс-</w:t>
            </w:r>
            <w:r>
              <w:br/>
            </w:r>
            <w:r>
              <w:rPr>
                <w:rFonts w:ascii="Times New Roman"/>
                <w:b w:val="false"/>
                <w:i w:val="false"/>
                <w:color w:val="000000"/>
                <w:sz w:val="20"/>
              </w:rPr>
              <w:t>
порт-</w:t>
            </w:r>
            <w:r>
              <w:br/>
            </w:r>
            <w:r>
              <w:rPr>
                <w:rFonts w:ascii="Times New Roman"/>
                <w:b w:val="false"/>
                <w:i w:val="false"/>
                <w:color w:val="000000"/>
                <w:sz w:val="20"/>
              </w:rPr>
              <w:t>
ном</w:t>
            </w:r>
            <w:r>
              <w:br/>
            </w:r>
            <w:r>
              <w:rPr>
                <w:rFonts w:ascii="Times New Roman"/>
                <w:b w:val="false"/>
                <w:i w:val="false"/>
                <w:color w:val="000000"/>
                <w:sz w:val="20"/>
              </w:rPr>
              <w:t>
сред-</w:t>
            </w:r>
            <w:r>
              <w:br/>
            </w:r>
            <w:r>
              <w:rPr>
                <w:rFonts w:ascii="Times New Roman"/>
                <w:b w:val="false"/>
                <w:i w:val="false"/>
                <w:color w:val="000000"/>
                <w:sz w:val="20"/>
              </w:rPr>
              <w:t>
стве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марш-</w:t>
            </w:r>
            <w:r>
              <w:br/>
            </w:r>
            <w:r>
              <w:rPr>
                <w:rFonts w:ascii="Times New Roman"/>
                <w:b w:val="false"/>
                <w:i w:val="false"/>
                <w:color w:val="000000"/>
                <w:sz w:val="20"/>
              </w:rPr>
              <w:t>
рут транс-</w:t>
            </w:r>
            <w:r>
              <w:br/>
            </w:r>
            <w:r>
              <w:rPr>
                <w:rFonts w:ascii="Times New Roman"/>
                <w:b w:val="false"/>
                <w:i w:val="false"/>
                <w:color w:val="000000"/>
                <w:sz w:val="20"/>
              </w:rPr>
              <w:t>
портного</w:t>
            </w:r>
            <w:r>
              <w:br/>
            </w:r>
            <w:r>
              <w:rPr>
                <w:rFonts w:ascii="Times New Roman"/>
                <w:b w:val="false"/>
                <w:i w:val="false"/>
                <w:color w:val="000000"/>
                <w:sz w:val="20"/>
              </w:rPr>
              <w:t>
средства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w:t>
            </w:r>
            <w:r>
              <w:br/>
            </w:r>
            <w:r>
              <w:rPr>
                <w:rFonts w:ascii="Times New Roman"/>
                <w:b w:val="false"/>
                <w:i w:val="false"/>
                <w:color w:val="000000"/>
                <w:sz w:val="20"/>
              </w:rPr>
              <w:t>
рут сле-</w:t>
            </w:r>
            <w:r>
              <w:br/>
            </w:r>
            <w:r>
              <w:rPr>
                <w:rFonts w:ascii="Times New Roman"/>
                <w:b w:val="false"/>
                <w:i w:val="false"/>
                <w:color w:val="000000"/>
                <w:sz w:val="20"/>
              </w:rPr>
              <w:t>
дования</w:t>
            </w:r>
            <w:r>
              <w:br/>
            </w:r>
            <w:r>
              <w:rPr>
                <w:rFonts w:ascii="Times New Roman"/>
                <w:b w:val="false"/>
                <w:i w:val="false"/>
                <w:color w:val="000000"/>
                <w:sz w:val="20"/>
              </w:rPr>
              <w:t>
больного</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время</w:t>
            </w:r>
            <w:r>
              <w:br/>
            </w:r>
            <w:r>
              <w:rPr>
                <w:rFonts w:ascii="Times New Roman"/>
                <w:b w:val="false"/>
                <w:i w:val="false"/>
                <w:color w:val="000000"/>
                <w:sz w:val="20"/>
              </w:rPr>
              <w:t>
забо-</w:t>
            </w:r>
            <w:r>
              <w:br/>
            </w:r>
            <w:r>
              <w:rPr>
                <w:rFonts w:ascii="Times New Roman"/>
                <w:b w:val="false"/>
                <w:i w:val="false"/>
                <w:color w:val="000000"/>
                <w:sz w:val="20"/>
              </w:rPr>
              <w:t>
левания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эпиданам-</w:t>
            </w:r>
            <w:r>
              <w:br/>
            </w:r>
            <w:r>
              <w:rPr>
                <w:rFonts w:ascii="Times New Roman"/>
                <w:b w:val="false"/>
                <w:i w:val="false"/>
                <w:color w:val="000000"/>
                <w:sz w:val="20"/>
              </w:rPr>
              <w:t>
неза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660"/>
        <w:gridCol w:w="1787"/>
        <w:gridCol w:w="1808"/>
        <w:gridCol w:w="1830"/>
        <w:gridCol w:w="2253"/>
        <w:gridCol w:w="19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и время обсле-</w:t>
            </w:r>
            <w:r>
              <w:br/>
            </w:r>
            <w:r>
              <w:rPr>
                <w:rFonts w:ascii="Times New Roman"/>
                <w:b w:val="false"/>
                <w:i w:val="false"/>
                <w:color w:val="000000"/>
                <w:sz w:val="20"/>
              </w:rPr>
              <w:t>
дования</w:t>
            </w:r>
            <w:r>
              <w:br/>
            </w:r>
            <w:r>
              <w:rPr>
                <w:rFonts w:ascii="Times New Roman"/>
                <w:b w:val="false"/>
                <w:i w:val="false"/>
                <w:color w:val="000000"/>
                <w:sz w:val="20"/>
              </w:rPr>
              <w:t>
больного</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и время</w:t>
            </w:r>
            <w:r>
              <w:br/>
            </w:r>
            <w:r>
              <w:rPr>
                <w:rFonts w:ascii="Times New Roman"/>
                <w:b w:val="false"/>
                <w:i w:val="false"/>
                <w:color w:val="000000"/>
                <w:sz w:val="20"/>
              </w:rPr>
              <w:t>
госпи-</w:t>
            </w:r>
            <w:r>
              <w:br/>
            </w:r>
            <w:r>
              <w:rPr>
                <w:rFonts w:ascii="Times New Roman"/>
                <w:b w:val="false"/>
                <w:i w:val="false"/>
                <w:color w:val="000000"/>
                <w:sz w:val="20"/>
              </w:rPr>
              <w:t>
тали-</w:t>
            </w:r>
            <w:r>
              <w:br/>
            </w:r>
            <w:r>
              <w:rPr>
                <w:rFonts w:ascii="Times New Roman"/>
                <w:b w:val="false"/>
                <w:i w:val="false"/>
                <w:color w:val="000000"/>
                <w:sz w:val="20"/>
              </w:rPr>
              <w:t>
зации</w:t>
            </w:r>
            <w:r>
              <w:br/>
            </w:r>
            <w:r>
              <w:rPr>
                <w:rFonts w:ascii="Times New Roman"/>
                <w:b w:val="false"/>
                <w:i w:val="false"/>
                <w:color w:val="000000"/>
                <w:sz w:val="20"/>
              </w:rPr>
              <w:t>
больного</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контак-</w:t>
            </w:r>
            <w:r>
              <w:br/>
            </w:r>
            <w:r>
              <w:rPr>
                <w:rFonts w:ascii="Times New Roman"/>
                <w:b w:val="false"/>
                <w:i w:val="false"/>
                <w:color w:val="000000"/>
                <w:sz w:val="20"/>
              </w:rPr>
              <w:t>
тных,</w:t>
            </w:r>
            <w:r>
              <w:br/>
            </w:r>
            <w:r>
              <w:rPr>
                <w:rFonts w:ascii="Times New Roman"/>
                <w:b w:val="false"/>
                <w:i w:val="false"/>
                <w:color w:val="000000"/>
                <w:sz w:val="20"/>
              </w:rPr>
              <w:t>
дата и</w:t>
            </w:r>
            <w:r>
              <w:br/>
            </w:r>
            <w:r>
              <w:rPr>
                <w:rFonts w:ascii="Times New Roman"/>
                <w:b w:val="false"/>
                <w:i w:val="false"/>
                <w:color w:val="000000"/>
                <w:sz w:val="20"/>
              </w:rPr>
              <w:t>
время их</w:t>
            </w:r>
            <w:r>
              <w:br/>
            </w:r>
            <w:r>
              <w:rPr>
                <w:rFonts w:ascii="Times New Roman"/>
                <w:b w:val="false"/>
                <w:i w:val="false"/>
                <w:color w:val="000000"/>
                <w:sz w:val="20"/>
              </w:rPr>
              <w:t>
обсле-</w:t>
            </w:r>
            <w:r>
              <w:br/>
            </w:r>
            <w:r>
              <w:rPr>
                <w:rFonts w:ascii="Times New Roman"/>
                <w:b w:val="false"/>
                <w:i w:val="false"/>
                <w:color w:val="000000"/>
                <w:sz w:val="20"/>
              </w:rPr>
              <w:t>
дования,</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время</w:t>
            </w:r>
            <w:r>
              <w:br/>
            </w:r>
            <w:r>
              <w:rPr>
                <w:rFonts w:ascii="Times New Roman"/>
                <w:b w:val="false"/>
                <w:i w:val="false"/>
                <w:color w:val="000000"/>
                <w:sz w:val="20"/>
              </w:rPr>
              <w:t>
проведе-</w:t>
            </w:r>
            <w:r>
              <w:br/>
            </w:r>
            <w:r>
              <w:rPr>
                <w:rFonts w:ascii="Times New Roman"/>
                <w:b w:val="false"/>
                <w:i w:val="false"/>
                <w:color w:val="000000"/>
                <w:sz w:val="20"/>
              </w:rPr>
              <w:t>
ния дезин-</w:t>
            </w:r>
            <w:r>
              <w:br/>
            </w:r>
            <w:r>
              <w:rPr>
                <w:rFonts w:ascii="Times New Roman"/>
                <w:b w:val="false"/>
                <w:i w:val="false"/>
                <w:color w:val="000000"/>
                <w:sz w:val="20"/>
              </w:rPr>
              <w:t>
фекцион-</w:t>
            </w:r>
            <w:r>
              <w:br/>
            </w:r>
            <w:r>
              <w:rPr>
                <w:rFonts w:ascii="Times New Roman"/>
                <w:b w:val="false"/>
                <w:i w:val="false"/>
                <w:color w:val="000000"/>
                <w:sz w:val="20"/>
              </w:rPr>
              <w:t>
ных меро-</w:t>
            </w:r>
            <w:r>
              <w:br/>
            </w:r>
            <w:r>
              <w:rPr>
                <w:rFonts w:ascii="Times New Roman"/>
                <w:b w:val="false"/>
                <w:i w:val="false"/>
                <w:color w:val="000000"/>
                <w:sz w:val="20"/>
              </w:rPr>
              <w:t>
приятий,</w:t>
            </w:r>
            <w:r>
              <w:br/>
            </w:r>
            <w:r>
              <w:rPr>
                <w:rFonts w:ascii="Times New Roman"/>
                <w:b w:val="false"/>
                <w:i w:val="false"/>
                <w:color w:val="000000"/>
                <w:sz w:val="20"/>
              </w:rPr>
              <w:t>
объем.</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w:t>
            </w:r>
            <w:r>
              <w:br/>
            </w:r>
            <w:r>
              <w:rPr>
                <w:rFonts w:ascii="Times New Roman"/>
                <w:b w:val="false"/>
                <w:i w:val="false"/>
                <w:color w:val="000000"/>
                <w:sz w:val="20"/>
              </w:rPr>
              <w:t>
специ-</w:t>
            </w:r>
            <w:r>
              <w:br/>
            </w:r>
            <w:r>
              <w:rPr>
                <w:rFonts w:ascii="Times New Roman"/>
                <w:b w:val="false"/>
                <w:i w:val="false"/>
                <w:color w:val="000000"/>
                <w:sz w:val="20"/>
              </w:rPr>
              <w:t>
алиста</w:t>
            </w:r>
            <w:r>
              <w:br/>
            </w:r>
            <w:r>
              <w:rPr>
                <w:rFonts w:ascii="Times New Roman"/>
                <w:b w:val="false"/>
                <w:i w:val="false"/>
                <w:color w:val="000000"/>
                <w:sz w:val="20"/>
              </w:rPr>
              <w:t>
СКП</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w:t>
            </w:r>
            <w:r>
              <w:br/>
            </w:r>
            <w:r>
              <w:rPr>
                <w:rFonts w:ascii="Times New Roman"/>
                <w:b w:val="false"/>
                <w:i w:val="false"/>
                <w:color w:val="000000"/>
                <w:sz w:val="20"/>
              </w:rPr>
              <w:t>
вари-</w:t>
            </w:r>
            <w:r>
              <w:br/>
            </w:r>
            <w:r>
              <w:rPr>
                <w:rFonts w:ascii="Times New Roman"/>
                <w:b w:val="false"/>
                <w:i w:val="false"/>
                <w:color w:val="000000"/>
                <w:sz w:val="20"/>
              </w:rPr>
              <w:t>
тель-</w:t>
            </w:r>
            <w:r>
              <w:br/>
            </w:r>
            <w:r>
              <w:rPr>
                <w:rFonts w:ascii="Times New Roman"/>
                <w:b w:val="false"/>
                <w:i w:val="false"/>
                <w:color w:val="000000"/>
                <w:sz w:val="20"/>
              </w:rPr>
              <w:t>
ный</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w:t>
            </w:r>
            <w:r>
              <w:br/>
            </w:r>
            <w:r>
              <w:rPr>
                <w:rFonts w:ascii="Times New Roman"/>
                <w:b w:val="false"/>
                <w:i w:val="false"/>
                <w:color w:val="000000"/>
                <w:sz w:val="20"/>
              </w:rPr>
              <w:t>
чатель-</w:t>
            </w:r>
            <w:r>
              <w:br/>
            </w:r>
            <w:r>
              <w:rPr>
                <w:rFonts w:ascii="Times New Roman"/>
                <w:b w:val="false"/>
                <w:i w:val="false"/>
                <w:color w:val="000000"/>
                <w:sz w:val="20"/>
              </w:rPr>
              <w:t>
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Графу 11 заполнять при наличии доступной информации</w:t>
      </w:r>
    </w:p>
    <w:bookmarkStart w:name="z130" w:id="56"/>
    <w:p>
      <w:pPr>
        <w:spacing w:after="0"/>
        <w:ind w:left="0"/>
        <w:jc w:val="both"/>
      </w:pPr>
      <w:r>
        <w:rPr>
          <w:rFonts w:ascii="Times New Roman"/>
          <w:b w:val="false"/>
          <w:i w:val="false"/>
          <w:color w:val="000000"/>
          <w:sz w:val="28"/>
        </w:rPr>
        <w:t>
                                           Форма У-5</w:t>
      </w:r>
      <w:r>
        <w:br/>
      </w:r>
      <w:r>
        <w:rPr>
          <w:rFonts w:ascii="Times New Roman"/>
          <w:b w:val="false"/>
          <w:i w:val="false"/>
          <w:color w:val="000000"/>
          <w:sz w:val="28"/>
        </w:rPr>
        <w:t>
                                           Утверждаю</w:t>
      </w:r>
    </w:p>
    <w:bookmarkEnd w:id="56"/>
    <w:p>
      <w:pPr>
        <w:spacing w:after="0"/>
        <w:ind w:left="0"/>
        <w:jc w:val="both"/>
      </w:pPr>
      <w:r>
        <w:rPr>
          <w:rFonts w:ascii="Times New Roman"/>
          <w:b w:val="false"/>
          <w:i w:val="false"/>
          <w:color w:val="000000"/>
          <w:sz w:val="28"/>
        </w:rPr>
        <w:t>                                           «__» января 201_ г.</w:t>
      </w:r>
    </w:p>
    <w:bookmarkStart w:name="z131" w:id="57"/>
    <w:p>
      <w:pPr>
        <w:spacing w:after="0"/>
        <w:ind w:left="0"/>
        <w:jc w:val="left"/>
      </w:pPr>
      <w:r>
        <w:rPr>
          <w:rFonts w:ascii="Times New Roman"/>
          <w:b/>
          <w:i w:val="false"/>
          <w:color w:val="000000"/>
        </w:rPr>
        <w:t xml:space="preserve"> 
Журнал регистрации перевозки трупов людей</w:t>
      </w:r>
    </w:p>
    <w:bookmarkEnd w:id="57"/>
    <w:p>
      <w:pPr>
        <w:spacing w:after="0"/>
        <w:ind w:left="0"/>
        <w:jc w:val="both"/>
      </w:pPr>
      <w:r>
        <w:rPr>
          <w:rFonts w:ascii="Times New Roman"/>
          <w:b w:val="false"/>
          <w:i w:val="false"/>
          <w:color w:val="000000"/>
          <w:sz w:val="28"/>
        </w:rPr>
        <w:t>СКП  ____________________   _________________</w:t>
      </w:r>
    </w:p>
    <w:p>
      <w:pPr>
        <w:spacing w:after="0"/>
        <w:ind w:left="0"/>
        <w:jc w:val="both"/>
      </w:pPr>
      <w:r>
        <w:rPr>
          <w:rFonts w:ascii="Times New Roman"/>
          <w:b w:val="false"/>
          <w:i w:val="false"/>
          <w:color w:val="000000"/>
          <w:sz w:val="28"/>
        </w:rPr>
        <w:t>                                           Начат _________</w:t>
      </w:r>
      <w:r>
        <w:br/>
      </w:r>
      <w:r>
        <w:rPr>
          <w:rFonts w:ascii="Times New Roman"/>
          <w:b w:val="false"/>
          <w:i w:val="false"/>
          <w:color w:val="000000"/>
          <w:sz w:val="28"/>
        </w:rPr>
        <w:t>
                                           Окончен _______</w:t>
      </w:r>
      <w:r>
        <w:br/>
      </w:r>
      <w:r>
        <w:rPr>
          <w:rFonts w:ascii="Times New Roman"/>
          <w:b w:val="false"/>
          <w:i w:val="false"/>
          <w:color w:val="000000"/>
          <w:sz w:val="28"/>
        </w:rPr>
        <w:t>
                                           Срок хранения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151"/>
        <w:gridCol w:w="1538"/>
        <w:gridCol w:w="1430"/>
        <w:gridCol w:w="1173"/>
        <w:gridCol w:w="1946"/>
        <w:gridCol w:w="1581"/>
        <w:gridCol w:w="1538"/>
        <w:gridCol w:w="1367"/>
        <w:gridCol w:w="1175"/>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w:t>
            </w:r>
            <w:r>
              <w:br/>
            </w:r>
            <w:r>
              <w:rPr>
                <w:rFonts w:ascii="Times New Roman"/>
                <w:b w:val="false"/>
                <w:i w:val="false"/>
                <w:color w:val="000000"/>
                <w:sz w:val="20"/>
              </w:rPr>
              <w:t>
ние,</w:t>
            </w:r>
            <w:r>
              <w:br/>
            </w:r>
            <w:r>
              <w:rPr>
                <w:rFonts w:ascii="Times New Roman"/>
                <w:b w:val="false"/>
                <w:i w:val="false"/>
                <w:color w:val="000000"/>
                <w:sz w:val="20"/>
              </w:rPr>
              <w:t>
№</w:t>
            </w:r>
            <w:r>
              <w:br/>
            </w:r>
            <w:r>
              <w:rPr>
                <w:rFonts w:ascii="Times New Roman"/>
                <w:b w:val="false"/>
                <w:i w:val="false"/>
                <w:color w:val="000000"/>
                <w:sz w:val="20"/>
              </w:rPr>
              <w:t>
тран-</w:t>
            </w:r>
            <w:r>
              <w:br/>
            </w:r>
            <w:r>
              <w:rPr>
                <w:rFonts w:ascii="Times New Roman"/>
                <w:b w:val="false"/>
                <w:i w:val="false"/>
                <w:color w:val="000000"/>
                <w:sz w:val="20"/>
              </w:rPr>
              <w:t>
спорт-</w:t>
            </w:r>
            <w:r>
              <w:br/>
            </w:r>
            <w:r>
              <w:rPr>
                <w:rFonts w:ascii="Times New Roman"/>
                <w:b w:val="false"/>
                <w:i w:val="false"/>
                <w:color w:val="000000"/>
                <w:sz w:val="20"/>
              </w:rPr>
              <w:t>
ного</w:t>
            </w:r>
            <w:r>
              <w:br/>
            </w:r>
            <w:r>
              <w:rPr>
                <w:rFonts w:ascii="Times New Roman"/>
                <w:b w:val="false"/>
                <w:i w:val="false"/>
                <w:color w:val="000000"/>
                <w:sz w:val="20"/>
              </w:rPr>
              <w:t>
сред-</w:t>
            </w:r>
            <w:r>
              <w:br/>
            </w:r>
            <w:r>
              <w:rPr>
                <w:rFonts w:ascii="Times New Roman"/>
                <w:b w:val="false"/>
                <w:i w:val="false"/>
                <w:color w:val="000000"/>
                <w:sz w:val="20"/>
              </w:rPr>
              <w:t>
ства,</w:t>
            </w:r>
            <w:r>
              <w:br/>
            </w:r>
            <w:r>
              <w:rPr>
                <w:rFonts w:ascii="Times New Roman"/>
                <w:b w:val="false"/>
                <w:i w:val="false"/>
                <w:color w:val="000000"/>
                <w:sz w:val="20"/>
              </w:rPr>
              <w:t>
мар-</w:t>
            </w:r>
            <w:r>
              <w:br/>
            </w:r>
            <w:r>
              <w:rPr>
                <w:rFonts w:ascii="Times New Roman"/>
                <w:b w:val="false"/>
                <w:i w:val="false"/>
                <w:color w:val="000000"/>
                <w:sz w:val="20"/>
              </w:rPr>
              <w:t>
шрут</w:t>
            </w:r>
            <w:r>
              <w:br/>
            </w:r>
            <w:r>
              <w:rPr>
                <w:rFonts w:ascii="Times New Roman"/>
                <w:b w:val="false"/>
                <w:i w:val="false"/>
                <w:color w:val="000000"/>
                <w:sz w:val="20"/>
              </w:rPr>
              <w:t>
следо-</w:t>
            </w:r>
            <w:r>
              <w:br/>
            </w:r>
            <w:r>
              <w:rPr>
                <w:rFonts w:ascii="Times New Roman"/>
                <w:b w:val="false"/>
                <w:i w:val="false"/>
                <w:color w:val="000000"/>
                <w:sz w:val="20"/>
              </w:rPr>
              <w:t>
вания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свиде-</w:t>
            </w:r>
            <w:r>
              <w:br/>
            </w:r>
            <w:r>
              <w:rPr>
                <w:rFonts w:ascii="Times New Roman"/>
                <w:b w:val="false"/>
                <w:i w:val="false"/>
                <w:color w:val="000000"/>
                <w:sz w:val="20"/>
              </w:rPr>
              <w:t>
тель-</w:t>
            </w:r>
            <w:r>
              <w:br/>
            </w:r>
            <w:r>
              <w:rPr>
                <w:rFonts w:ascii="Times New Roman"/>
                <w:b w:val="false"/>
                <w:i w:val="false"/>
                <w:color w:val="000000"/>
                <w:sz w:val="20"/>
              </w:rPr>
              <w:t>
ства о</w:t>
            </w:r>
            <w:r>
              <w:br/>
            </w:r>
            <w:r>
              <w:rPr>
                <w:rFonts w:ascii="Times New Roman"/>
                <w:b w:val="false"/>
                <w:i w:val="false"/>
                <w:color w:val="000000"/>
                <w:sz w:val="20"/>
              </w:rPr>
              <w:t>
смерти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чина</w:t>
            </w:r>
            <w:r>
              <w:br/>
            </w:r>
            <w:r>
              <w:rPr>
                <w:rFonts w:ascii="Times New Roman"/>
                <w:b w:val="false"/>
                <w:i w:val="false"/>
                <w:color w:val="000000"/>
                <w:sz w:val="20"/>
              </w:rPr>
              <w:t>
смер-</w:t>
            </w:r>
            <w:r>
              <w:br/>
            </w:r>
            <w:r>
              <w:rPr>
                <w:rFonts w:ascii="Times New Roman"/>
                <w:b w:val="false"/>
                <w:i w:val="false"/>
                <w:color w:val="000000"/>
                <w:sz w:val="20"/>
              </w:rPr>
              <w:t>
ти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w:t>
            </w:r>
            <w:r>
              <w:br/>
            </w:r>
            <w:r>
              <w:rPr>
                <w:rFonts w:ascii="Times New Roman"/>
                <w:b w:val="false"/>
                <w:i w:val="false"/>
                <w:color w:val="000000"/>
                <w:sz w:val="20"/>
              </w:rPr>
              <w:t>
тные</w:t>
            </w:r>
            <w:r>
              <w:br/>
            </w:r>
            <w:r>
              <w:rPr>
                <w:rFonts w:ascii="Times New Roman"/>
                <w:b w:val="false"/>
                <w:i w:val="false"/>
                <w:color w:val="000000"/>
                <w:sz w:val="20"/>
              </w:rPr>
              <w:t>
данные</w:t>
            </w:r>
            <w:r>
              <w:br/>
            </w:r>
            <w:r>
              <w:rPr>
                <w:rFonts w:ascii="Times New Roman"/>
                <w:b w:val="false"/>
                <w:i w:val="false"/>
                <w:color w:val="000000"/>
                <w:sz w:val="20"/>
              </w:rPr>
              <w:t>
сопро-</w:t>
            </w:r>
            <w:r>
              <w:br/>
            </w:r>
            <w:r>
              <w:rPr>
                <w:rFonts w:ascii="Times New Roman"/>
                <w:b w:val="false"/>
                <w:i w:val="false"/>
                <w:color w:val="000000"/>
                <w:sz w:val="20"/>
              </w:rPr>
              <w:t>
вож-</w:t>
            </w:r>
            <w:r>
              <w:br/>
            </w:r>
            <w:r>
              <w:rPr>
                <w:rFonts w:ascii="Times New Roman"/>
                <w:b w:val="false"/>
                <w:i w:val="false"/>
                <w:color w:val="000000"/>
                <w:sz w:val="20"/>
              </w:rPr>
              <w:t>
дающего</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Куда и</w:t>
            </w:r>
            <w:r>
              <w:br/>
            </w:r>
            <w:r>
              <w:rPr>
                <w:rFonts w:ascii="Times New Roman"/>
                <w:b w:val="false"/>
                <w:i w:val="false"/>
                <w:color w:val="000000"/>
                <w:sz w:val="20"/>
              </w:rPr>
              <w:t>
откуда</w:t>
            </w:r>
            <w:r>
              <w:br/>
            </w:r>
            <w:r>
              <w:rPr>
                <w:rFonts w:ascii="Times New Roman"/>
                <w:b w:val="false"/>
                <w:i w:val="false"/>
                <w:color w:val="000000"/>
                <w:sz w:val="20"/>
              </w:rPr>
              <w:t>
сопр-</w:t>
            </w:r>
            <w:r>
              <w:br/>
            </w:r>
            <w:r>
              <w:rPr>
                <w:rFonts w:ascii="Times New Roman"/>
                <w:b w:val="false"/>
                <w:i w:val="false"/>
                <w:color w:val="000000"/>
                <w:sz w:val="20"/>
              </w:rPr>
              <w:t>
вож-</w:t>
            </w:r>
            <w:r>
              <w:br/>
            </w:r>
            <w:r>
              <w:rPr>
                <w:rFonts w:ascii="Times New Roman"/>
                <w:b w:val="false"/>
                <w:i w:val="false"/>
                <w:color w:val="000000"/>
                <w:sz w:val="20"/>
              </w:rPr>
              <w:t>
дается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w:t>
            </w:r>
            <w:r>
              <w:br/>
            </w:r>
            <w:r>
              <w:rPr>
                <w:rFonts w:ascii="Times New Roman"/>
                <w:b w:val="false"/>
                <w:i w:val="false"/>
                <w:color w:val="000000"/>
                <w:sz w:val="20"/>
              </w:rPr>
              <w:t>
тарное</w:t>
            </w:r>
            <w:r>
              <w:br/>
            </w:r>
            <w:r>
              <w:rPr>
                <w:rFonts w:ascii="Times New Roman"/>
                <w:b w:val="false"/>
                <w:i w:val="false"/>
                <w:color w:val="000000"/>
                <w:sz w:val="20"/>
              </w:rPr>
              <w:t>
состо-</w:t>
            </w:r>
            <w:r>
              <w:br/>
            </w:r>
            <w:r>
              <w:rPr>
                <w:rFonts w:ascii="Times New Roman"/>
                <w:b w:val="false"/>
                <w:i w:val="false"/>
                <w:color w:val="000000"/>
                <w:sz w:val="20"/>
              </w:rPr>
              <w:t>
яние</w:t>
            </w:r>
            <w:r>
              <w:br/>
            </w:r>
            <w:r>
              <w:rPr>
                <w:rFonts w:ascii="Times New Roman"/>
                <w:b w:val="false"/>
                <w:i w:val="false"/>
                <w:color w:val="000000"/>
                <w:sz w:val="20"/>
              </w:rPr>
              <w:t>
гроба,</w:t>
            </w:r>
            <w:r>
              <w:br/>
            </w:r>
            <w:r>
              <w:rPr>
                <w:rFonts w:ascii="Times New Roman"/>
                <w:b w:val="false"/>
                <w:i w:val="false"/>
                <w:color w:val="000000"/>
                <w:sz w:val="20"/>
              </w:rPr>
              <w:t>
урны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дезин-</w:t>
            </w:r>
            <w:r>
              <w:br/>
            </w:r>
            <w:r>
              <w:rPr>
                <w:rFonts w:ascii="Times New Roman"/>
                <w:b w:val="false"/>
                <w:i w:val="false"/>
                <w:color w:val="000000"/>
                <w:sz w:val="20"/>
              </w:rPr>
              <w:t>
фекци-</w:t>
            </w:r>
            <w:r>
              <w:br/>
            </w:r>
            <w:r>
              <w:rPr>
                <w:rFonts w:ascii="Times New Roman"/>
                <w:b w:val="false"/>
                <w:i w:val="false"/>
                <w:color w:val="000000"/>
                <w:sz w:val="20"/>
              </w:rPr>
              <w:t>
онной</w:t>
            </w:r>
            <w:r>
              <w:br/>
            </w:r>
            <w:r>
              <w:rPr>
                <w:rFonts w:ascii="Times New Roman"/>
                <w:b w:val="false"/>
                <w:i w:val="false"/>
                <w:color w:val="000000"/>
                <w:sz w:val="20"/>
              </w:rPr>
              <w:t>
обра-</w:t>
            </w:r>
            <w:r>
              <w:br/>
            </w:r>
            <w:r>
              <w:rPr>
                <w:rFonts w:ascii="Times New Roman"/>
                <w:b w:val="false"/>
                <w:i w:val="false"/>
                <w:color w:val="000000"/>
                <w:sz w:val="20"/>
              </w:rPr>
              <w:t>
ботки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w:t>
            </w:r>
            <w:r>
              <w:br/>
            </w:r>
            <w:r>
              <w:rPr>
                <w:rFonts w:ascii="Times New Roman"/>
                <w:b w:val="false"/>
                <w:i w:val="false"/>
                <w:color w:val="000000"/>
                <w:sz w:val="20"/>
              </w:rPr>
              <w:t>
пись</w:t>
            </w:r>
            <w:r>
              <w:br/>
            </w:r>
            <w:r>
              <w:rPr>
                <w:rFonts w:ascii="Times New Roman"/>
                <w:b w:val="false"/>
                <w:i w:val="false"/>
                <w:color w:val="000000"/>
                <w:sz w:val="20"/>
              </w:rPr>
              <w:t>
спе-</w:t>
            </w:r>
            <w:r>
              <w:br/>
            </w:r>
            <w:r>
              <w:rPr>
                <w:rFonts w:ascii="Times New Roman"/>
                <w:b w:val="false"/>
                <w:i w:val="false"/>
                <w:color w:val="000000"/>
                <w:sz w:val="20"/>
              </w:rPr>
              <w:t>
циа-</w:t>
            </w:r>
            <w:r>
              <w:br/>
            </w:r>
            <w:r>
              <w:rPr>
                <w:rFonts w:ascii="Times New Roman"/>
                <w:b w:val="false"/>
                <w:i w:val="false"/>
                <w:color w:val="000000"/>
                <w:sz w:val="20"/>
              </w:rPr>
              <w:t>
лис-</w:t>
            </w:r>
            <w:r>
              <w:br/>
            </w:r>
            <w:r>
              <w:rPr>
                <w:rFonts w:ascii="Times New Roman"/>
                <w:b w:val="false"/>
                <w:i w:val="false"/>
                <w:color w:val="000000"/>
                <w:sz w:val="20"/>
              </w:rPr>
              <w:t>
та</w:t>
            </w:r>
            <w:r>
              <w:br/>
            </w:r>
            <w:r>
              <w:rPr>
                <w:rFonts w:ascii="Times New Roman"/>
                <w:b w:val="false"/>
                <w:i w:val="false"/>
                <w:color w:val="000000"/>
                <w:sz w:val="20"/>
              </w:rPr>
              <w:t>
СКП.</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ТАМОЖЕННЫЙ СОЮЗ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СТАТИСТИЧЕСКОЕ НАБЛЮДЕНИЕ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3"/>
      </w:tblGrid>
      <w:tr>
        <w:trPr>
          <w:trHeight w:val="30" w:hRule="atLeast"/>
        </w:trPr>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КОНФИДЕНЦИАЛЬНОСТЬ ГАРАНТИРУЕТСЯ ПОЛУЧАТЕЛЕМ ИНФОРМАЦИИ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3"/>
      </w:tblGrid>
      <w:tr>
        <w:trPr>
          <w:trHeight w:val="30" w:hRule="atLeast"/>
        </w:trPr>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МЕРОПРИЯТИЯХ ПО САНИТАРНОЙ ОХРАНЕ</w:t>
            </w:r>
            <w:r>
              <w:br/>
            </w:r>
            <w:r>
              <w:rPr>
                <w:rFonts w:ascii="Times New Roman"/>
                <w:b w:val="false"/>
                <w:i w:val="false"/>
                <w:color w:val="000000"/>
                <w:sz w:val="20"/>
              </w:rPr>
              <w:t>
ТЕРРИТОРИИ ТАМОЖЕННОГО СОЮЗА</w:t>
            </w:r>
            <w:r>
              <w:br/>
            </w:r>
            <w:r>
              <w:rPr>
                <w:rFonts w:ascii="Times New Roman"/>
                <w:b w:val="false"/>
                <w:i w:val="false"/>
                <w:color w:val="000000"/>
                <w:sz w:val="20"/>
              </w:rPr>
              <w:t>
за 20..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4053"/>
        <w:gridCol w:w="293"/>
        <w:gridCol w:w="197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Представляют:</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представления</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 1КТ</w:t>
            </w:r>
          </w:p>
        </w:tc>
      </w:tr>
      <w:tr>
        <w:trPr>
          <w:trHeight w:val="30" w:hRule="atLeast"/>
        </w:trPr>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Сторона представляет главным</w:t>
            </w:r>
            <w:r>
              <w:br/>
            </w:r>
            <w:r>
              <w:rPr>
                <w:rFonts w:ascii="Times New Roman"/>
                <w:b w:val="false"/>
                <w:i w:val="false"/>
                <w:color w:val="000000"/>
                <w:sz w:val="20"/>
              </w:rPr>
              <w:t>
государственным санитарным</w:t>
            </w:r>
            <w:r>
              <w:br/>
            </w:r>
            <w:r>
              <w:rPr>
                <w:rFonts w:ascii="Times New Roman"/>
                <w:b w:val="false"/>
                <w:i w:val="false"/>
                <w:color w:val="000000"/>
                <w:sz w:val="20"/>
              </w:rPr>
              <w:t>
врачам Сторон</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до 15 февраля</w:t>
            </w: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3"/>
      </w:tblGrid>
      <w:tr>
        <w:trPr>
          <w:trHeight w:val="30" w:hRule="atLeast"/>
        </w:trPr>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w:t>
            </w:r>
            <w:r>
              <w:br/>
            </w:r>
            <w:r>
              <w:rPr>
                <w:rFonts w:ascii="Times New Roman"/>
                <w:b w:val="false"/>
                <w:i w:val="false"/>
                <w:color w:val="000000"/>
                <w:sz w:val="20"/>
              </w:rPr>
              <w:t>
</w:t>
            </w:r>
            <w:r>
              <w:rPr>
                <w:rFonts w:ascii="Times New Roman"/>
                <w:b/>
                <w:i w:val="false"/>
                <w:color w:val="000000"/>
                <w:sz w:val="20"/>
              </w:rPr>
              <w:t>органа 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w:t>
            </w:r>
          </w:p>
        </w:tc>
      </w:tr>
      <w:tr>
        <w:trPr>
          <w:trHeight w:val="30" w:hRule="atLeast"/>
        </w:trPr>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Почтовый адрес</w:t>
            </w:r>
            <w:r>
              <w:rPr>
                <w:rFonts w:ascii="Times New Roman"/>
                <w:b w:val="false"/>
                <w:i w:val="false"/>
                <w:color w:val="000000"/>
                <w:sz w:val="20"/>
              </w:rPr>
              <w:t xml:space="preserve"> ___________________________________________</w:t>
            </w:r>
            <w:r>
              <w:br/>
            </w:r>
            <w:r>
              <w:rPr>
                <w:rFonts w:ascii="Times New Roman"/>
                <w:b w:val="false"/>
                <w:i w:val="false"/>
                <w:color w:val="000000"/>
                <w:sz w:val="20"/>
              </w:rPr>
              <w:t>
__________________________________________________________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2"/>
        <w:gridCol w:w="1238"/>
        <w:gridCol w:w="963"/>
        <w:gridCol w:w="963"/>
        <w:gridCol w:w="1470"/>
        <w:gridCol w:w="1132"/>
        <w:gridCol w:w="1450"/>
        <w:gridCol w:w="1175"/>
        <w:gridCol w:w="1260"/>
        <w:gridCol w:w="1007"/>
      </w:tblGrid>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Прибытие на территорию таможенного союза</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стр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w:t>
            </w:r>
            <w:r>
              <w:br/>
            </w:r>
            <w:r>
              <w:rPr>
                <w:rFonts w:ascii="Times New Roman"/>
                <w:b w:val="false"/>
                <w:i w:val="false"/>
                <w:color w:val="000000"/>
                <w:sz w:val="20"/>
              </w:rPr>
              <w:t>
са-</w:t>
            </w:r>
            <w:r>
              <w:br/>
            </w:r>
            <w:r>
              <w:rPr>
                <w:rFonts w:ascii="Times New Roman"/>
                <w:b w:val="false"/>
                <w:i w:val="false"/>
                <w:color w:val="000000"/>
                <w:sz w:val="20"/>
              </w:rPr>
              <w:t>
жир-</w:t>
            </w:r>
            <w:r>
              <w:br/>
            </w:r>
            <w:r>
              <w:rPr>
                <w:rFonts w:ascii="Times New Roman"/>
                <w:b w:val="false"/>
                <w:i w:val="false"/>
                <w:color w:val="000000"/>
                <w:sz w:val="20"/>
              </w:rPr>
              <w:t>
ский</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w:t>
            </w:r>
            <w:r>
              <w:br/>
            </w:r>
            <w:r>
              <w:rPr>
                <w:rFonts w:ascii="Times New Roman"/>
                <w:b w:val="false"/>
                <w:i w:val="false"/>
                <w:color w:val="000000"/>
                <w:sz w:val="20"/>
              </w:rPr>
              <w:t>
зо-</w:t>
            </w:r>
            <w:r>
              <w:br/>
            </w:r>
            <w:r>
              <w:rPr>
                <w:rFonts w:ascii="Times New Roman"/>
                <w:b w:val="false"/>
                <w:i w:val="false"/>
                <w:color w:val="000000"/>
                <w:sz w:val="20"/>
              </w:rPr>
              <w:t>
вой</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w:t>
            </w:r>
            <w:r>
              <w:br/>
            </w:r>
            <w:r>
              <w:rPr>
                <w:rFonts w:ascii="Times New Roman"/>
                <w:b w:val="false"/>
                <w:i w:val="false"/>
                <w:color w:val="000000"/>
                <w:sz w:val="20"/>
              </w:rPr>
              <w:t>
жир-</w:t>
            </w:r>
            <w:r>
              <w:br/>
            </w:r>
            <w:r>
              <w:rPr>
                <w:rFonts w:ascii="Times New Roman"/>
                <w:b w:val="false"/>
                <w:i w:val="false"/>
                <w:color w:val="000000"/>
                <w:sz w:val="20"/>
              </w:rPr>
              <w:t>
ский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w:t>
            </w:r>
            <w:r>
              <w:br/>
            </w:r>
            <w:r>
              <w:rPr>
                <w:rFonts w:ascii="Times New Roman"/>
                <w:b w:val="false"/>
                <w:i w:val="false"/>
                <w:color w:val="000000"/>
                <w:sz w:val="20"/>
              </w:rPr>
              <w:t>
зо-</w:t>
            </w:r>
            <w:r>
              <w:br/>
            </w:r>
            <w:r>
              <w:rPr>
                <w:rFonts w:ascii="Times New Roman"/>
                <w:b w:val="false"/>
                <w:i w:val="false"/>
                <w:color w:val="000000"/>
                <w:sz w:val="20"/>
              </w:rPr>
              <w:t>
вой</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w:t>
            </w:r>
            <w:r>
              <w:br/>
            </w:r>
            <w:r>
              <w:rPr>
                <w:rFonts w:ascii="Times New Roman"/>
                <w:b w:val="false"/>
                <w:i w:val="false"/>
                <w:color w:val="000000"/>
                <w:sz w:val="20"/>
              </w:rPr>
              <w:t>
жир-</w:t>
            </w:r>
            <w:r>
              <w:br/>
            </w:r>
            <w:r>
              <w:rPr>
                <w:rFonts w:ascii="Times New Roman"/>
                <w:b w:val="false"/>
                <w:i w:val="false"/>
                <w:color w:val="000000"/>
                <w:sz w:val="20"/>
              </w:rPr>
              <w:t>
ский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w:t>
            </w:r>
            <w:r>
              <w:br/>
            </w:r>
            <w:r>
              <w:rPr>
                <w:rFonts w:ascii="Times New Roman"/>
                <w:b w:val="false"/>
                <w:i w:val="false"/>
                <w:color w:val="000000"/>
                <w:sz w:val="20"/>
              </w:rPr>
              <w:t>
зо-</w:t>
            </w:r>
            <w:r>
              <w:br/>
            </w:r>
            <w:r>
              <w:rPr>
                <w:rFonts w:ascii="Times New Roman"/>
                <w:b w:val="false"/>
                <w:i w:val="false"/>
                <w:color w:val="000000"/>
                <w:sz w:val="20"/>
              </w:rPr>
              <w:t>
вой</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w:t>
            </w:r>
            <w:r>
              <w:br/>
            </w:r>
            <w:r>
              <w:rPr>
                <w:rFonts w:ascii="Times New Roman"/>
                <w:b w:val="false"/>
                <w:i w:val="false"/>
                <w:color w:val="000000"/>
                <w:sz w:val="20"/>
              </w:rPr>
              <w:t>
са-</w:t>
            </w:r>
            <w:r>
              <w:br/>
            </w:r>
            <w:r>
              <w:rPr>
                <w:rFonts w:ascii="Times New Roman"/>
                <w:b w:val="false"/>
                <w:i w:val="false"/>
                <w:color w:val="000000"/>
                <w:sz w:val="20"/>
              </w:rPr>
              <w:t>
жир-</w:t>
            </w:r>
            <w:r>
              <w:br/>
            </w:r>
            <w:r>
              <w:rPr>
                <w:rFonts w:ascii="Times New Roman"/>
                <w:b w:val="false"/>
                <w:i w:val="false"/>
                <w:color w:val="000000"/>
                <w:sz w:val="20"/>
              </w:rPr>
              <w:t>
ский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w:t>
            </w:r>
            <w:r>
              <w:br/>
            </w:r>
            <w:r>
              <w:rPr>
                <w:rFonts w:ascii="Times New Roman"/>
                <w:b w:val="false"/>
                <w:i w:val="false"/>
                <w:color w:val="000000"/>
                <w:sz w:val="20"/>
              </w:rPr>
              <w:t>
зо-</w:t>
            </w:r>
            <w:r>
              <w:br/>
            </w:r>
            <w:r>
              <w:rPr>
                <w:rFonts w:ascii="Times New Roman"/>
                <w:b w:val="false"/>
                <w:i w:val="false"/>
                <w:color w:val="000000"/>
                <w:sz w:val="20"/>
              </w:rPr>
              <w:t>
вой</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Количество СКП</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Досмотрено</w:t>
            </w:r>
            <w:r>
              <w:br/>
            </w:r>
            <w:r>
              <w:rPr>
                <w:rFonts w:ascii="Times New Roman"/>
                <w:b w:val="false"/>
                <w:i w:val="false"/>
                <w:color w:val="000000"/>
                <w:sz w:val="20"/>
              </w:rPr>
              <w:t>
</w:t>
            </w:r>
            <w:r>
              <w:rPr>
                <w:rFonts w:ascii="Times New Roman"/>
                <w:b w:val="false"/>
                <w:i/>
                <w:color w:val="000000"/>
                <w:sz w:val="20"/>
              </w:rPr>
              <w:t>транспортных</w:t>
            </w:r>
            <w:r>
              <w:br/>
            </w:r>
            <w:r>
              <w:rPr>
                <w:rFonts w:ascii="Times New Roman"/>
                <w:b w:val="false"/>
                <w:i w:val="false"/>
                <w:color w:val="000000"/>
                <w:sz w:val="20"/>
              </w:rPr>
              <w:t>
</w:t>
            </w:r>
            <w:r>
              <w:rPr>
                <w:rFonts w:ascii="Times New Roman"/>
                <w:b w:val="false"/>
                <w:i/>
                <w:color w:val="000000"/>
                <w:sz w:val="20"/>
              </w:rPr>
              <w:t>средств, ед.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число</w:t>
            </w:r>
            <w:r>
              <w:br/>
            </w:r>
            <w:r>
              <w:rPr>
                <w:rFonts w:ascii="Times New Roman"/>
                <w:b w:val="false"/>
                <w:i w:val="false"/>
                <w:color w:val="000000"/>
                <w:sz w:val="20"/>
              </w:rPr>
              <w:t>
транспортных</w:t>
            </w:r>
            <w:r>
              <w:br/>
            </w:r>
            <w:r>
              <w:rPr>
                <w:rFonts w:ascii="Times New Roman"/>
                <w:b w:val="false"/>
                <w:i w:val="false"/>
                <w:color w:val="000000"/>
                <w:sz w:val="20"/>
              </w:rPr>
              <w:t>
средств,</w:t>
            </w:r>
            <w:r>
              <w:br/>
            </w:r>
            <w:r>
              <w:rPr>
                <w:rFonts w:ascii="Times New Roman"/>
                <w:b w:val="false"/>
                <w:i w:val="false"/>
                <w:color w:val="000000"/>
                <w:sz w:val="20"/>
              </w:rPr>
              <w:t>
прибывших</w:t>
            </w:r>
            <w:r>
              <w:br/>
            </w:r>
            <w:r>
              <w:rPr>
                <w:rFonts w:ascii="Times New Roman"/>
                <w:b w:val="false"/>
                <w:i w:val="false"/>
                <w:color w:val="000000"/>
                <w:sz w:val="20"/>
              </w:rPr>
              <w:t>
из стран,</w:t>
            </w:r>
            <w:r>
              <w:br/>
            </w:r>
            <w:r>
              <w:rPr>
                <w:rFonts w:ascii="Times New Roman"/>
                <w:b w:val="false"/>
                <w:i w:val="false"/>
                <w:color w:val="000000"/>
                <w:sz w:val="20"/>
              </w:rPr>
              <w:t>
неблагополучных</w:t>
            </w:r>
            <w:r>
              <w:br/>
            </w:r>
            <w:r>
              <w:rPr>
                <w:rFonts w:ascii="Times New Roman"/>
                <w:b w:val="false"/>
                <w:i w:val="false"/>
                <w:color w:val="000000"/>
                <w:sz w:val="20"/>
              </w:rPr>
              <w:t>
по болезням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транспортных</w:t>
            </w:r>
            <w:r>
              <w:br/>
            </w:r>
            <w:r>
              <w:rPr>
                <w:rFonts w:ascii="Times New Roman"/>
                <w:b w:val="false"/>
                <w:i w:val="false"/>
                <w:color w:val="000000"/>
                <w:sz w:val="20"/>
              </w:rPr>
              <w:t>
средств,</w:t>
            </w:r>
            <w:r>
              <w:br/>
            </w:r>
            <w:r>
              <w:rPr>
                <w:rFonts w:ascii="Times New Roman"/>
                <w:b w:val="false"/>
                <w:i w:val="false"/>
                <w:color w:val="000000"/>
                <w:sz w:val="20"/>
              </w:rPr>
              <w:t>
пропуск</w:t>
            </w:r>
            <w:r>
              <w:br/>
            </w:r>
            <w:r>
              <w:rPr>
                <w:rFonts w:ascii="Times New Roman"/>
                <w:b w:val="false"/>
                <w:i w:val="false"/>
                <w:color w:val="000000"/>
                <w:sz w:val="20"/>
              </w:rPr>
              <w:t>
которых</w:t>
            </w:r>
            <w:r>
              <w:br/>
            </w:r>
            <w:r>
              <w:rPr>
                <w:rFonts w:ascii="Times New Roman"/>
                <w:b w:val="false"/>
                <w:i w:val="false"/>
                <w:color w:val="000000"/>
                <w:sz w:val="20"/>
              </w:rPr>
              <w:t>
приостановлен</w:t>
            </w:r>
            <w:r>
              <w:br/>
            </w:r>
            <w:r>
              <w:rPr>
                <w:rFonts w:ascii="Times New Roman"/>
                <w:b w:val="false"/>
                <w:i w:val="false"/>
                <w:color w:val="000000"/>
                <w:sz w:val="20"/>
              </w:rPr>
              <w:t>
(временно</w:t>
            </w:r>
            <w:r>
              <w:br/>
            </w:r>
            <w:r>
              <w:rPr>
                <w:rFonts w:ascii="Times New Roman"/>
                <w:b w:val="false"/>
                <w:i w:val="false"/>
                <w:color w:val="000000"/>
                <w:sz w:val="20"/>
              </w:rPr>
              <w:t>
запрещен)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в связи с</w:t>
            </w:r>
            <w:r>
              <w:br/>
            </w:r>
            <w:r>
              <w:rPr>
                <w:rFonts w:ascii="Times New Roman"/>
                <w:b w:val="false"/>
                <w:i w:val="false"/>
                <w:color w:val="000000"/>
                <w:sz w:val="20"/>
              </w:rPr>
              <w:t>
наличием</w:t>
            </w:r>
            <w:r>
              <w:br/>
            </w:r>
            <w:r>
              <w:rPr>
                <w:rFonts w:ascii="Times New Roman"/>
                <w:b w:val="false"/>
                <w:i w:val="false"/>
                <w:color w:val="000000"/>
                <w:sz w:val="20"/>
              </w:rPr>
              <w:t>
больных</w:t>
            </w:r>
            <w:r>
              <w:br/>
            </w:r>
            <w:r>
              <w:rPr>
                <w:rFonts w:ascii="Times New Roman"/>
                <w:b w:val="false"/>
                <w:i w:val="false"/>
                <w:color w:val="000000"/>
                <w:sz w:val="20"/>
              </w:rPr>
              <w:t>
и/или лиц с</w:t>
            </w:r>
            <w:r>
              <w:br/>
            </w:r>
            <w:r>
              <w:rPr>
                <w:rFonts w:ascii="Times New Roman"/>
                <w:b w:val="false"/>
                <w:i w:val="false"/>
                <w:color w:val="000000"/>
                <w:sz w:val="20"/>
              </w:rPr>
              <w:t>
подозрением</w:t>
            </w:r>
            <w:r>
              <w:br/>
            </w:r>
            <w:r>
              <w:rPr>
                <w:rFonts w:ascii="Times New Roman"/>
                <w:b w:val="false"/>
                <w:i w:val="false"/>
                <w:color w:val="000000"/>
                <w:sz w:val="20"/>
              </w:rPr>
              <w:t>
на инфекционные</w:t>
            </w:r>
            <w:r>
              <w:br/>
            </w:r>
            <w:r>
              <w:rPr>
                <w:rFonts w:ascii="Times New Roman"/>
                <w:b w:val="false"/>
                <w:i w:val="false"/>
                <w:color w:val="000000"/>
                <w:sz w:val="20"/>
              </w:rPr>
              <w:t>
заболевания</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лиц,</w:t>
            </w:r>
            <w:r>
              <w:br/>
            </w:r>
            <w:r>
              <w:rPr>
                <w:rFonts w:ascii="Times New Roman"/>
                <w:b w:val="false"/>
                <w:i w:val="false"/>
                <w:color w:val="000000"/>
                <w:sz w:val="20"/>
              </w:rPr>
              <w:t>
досмотренных</w:t>
            </w:r>
            <w:r>
              <w:br/>
            </w:r>
            <w:r>
              <w:rPr>
                <w:rFonts w:ascii="Times New Roman"/>
                <w:b w:val="false"/>
                <w:i w:val="false"/>
                <w:color w:val="000000"/>
                <w:sz w:val="20"/>
              </w:rPr>
              <w:t>
на наличие</w:t>
            </w:r>
            <w:r>
              <w:br/>
            </w:r>
            <w:r>
              <w:rPr>
                <w:rFonts w:ascii="Times New Roman"/>
                <w:b w:val="false"/>
                <w:i w:val="false"/>
                <w:color w:val="000000"/>
                <w:sz w:val="20"/>
              </w:rPr>
              <w:t>
признаков</w:t>
            </w:r>
            <w:r>
              <w:br/>
            </w:r>
            <w:r>
              <w:rPr>
                <w:rFonts w:ascii="Times New Roman"/>
                <w:b w:val="false"/>
                <w:i w:val="false"/>
                <w:color w:val="000000"/>
                <w:sz w:val="20"/>
              </w:rPr>
              <w:t>
инфекционных</w:t>
            </w:r>
            <w:r>
              <w:br/>
            </w:r>
            <w:r>
              <w:rPr>
                <w:rFonts w:ascii="Times New Roman"/>
                <w:b w:val="false"/>
                <w:i w:val="false"/>
                <w:color w:val="000000"/>
                <w:sz w:val="20"/>
              </w:rPr>
              <w:t>
заболеваний,</w:t>
            </w:r>
            <w:r>
              <w:br/>
            </w:r>
            <w:r>
              <w:rPr>
                <w:rFonts w:ascii="Times New Roman"/>
                <w:b w:val="false"/>
                <w:i w:val="false"/>
                <w:color w:val="000000"/>
                <w:sz w:val="20"/>
              </w:rPr>
              <w:t>
человек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число</w:t>
            </w:r>
            <w:r>
              <w:br/>
            </w:r>
            <w:r>
              <w:rPr>
                <w:rFonts w:ascii="Times New Roman"/>
                <w:b w:val="false"/>
                <w:i w:val="false"/>
                <w:color w:val="000000"/>
                <w:sz w:val="20"/>
              </w:rPr>
              <w:t>
выявленных</w:t>
            </w:r>
            <w:r>
              <w:br/>
            </w:r>
            <w:r>
              <w:rPr>
                <w:rFonts w:ascii="Times New Roman"/>
                <w:b w:val="false"/>
                <w:i w:val="false"/>
                <w:color w:val="000000"/>
                <w:sz w:val="20"/>
              </w:rPr>
              <w:t>
больных</w:t>
            </w:r>
            <w:r>
              <w:br/>
            </w:r>
            <w:r>
              <w:rPr>
                <w:rFonts w:ascii="Times New Roman"/>
                <w:b w:val="false"/>
                <w:i w:val="false"/>
                <w:color w:val="000000"/>
                <w:sz w:val="20"/>
              </w:rPr>
              <w:t>
и/или лиц с</w:t>
            </w:r>
            <w:r>
              <w:br/>
            </w:r>
            <w:r>
              <w:rPr>
                <w:rFonts w:ascii="Times New Roman"/>
                <w:b w:val="false"/>
                <w:i w:val="false"/>
                <w:color w:val="000000"/>
                <w:sz w:val="20"/>
              </w:rPr>
              <w:t>
подозрением</w:t>
            </w:r>
            <w:r>
              <w:br/>
            </w:r>
            <w:r>
              <w:rPr>
                <w:rFonts w:ascii="Times New Roman"/>
                <w:b w:val="false"/>
                <w:i w:val="false"/>
                <w:color w:val="000000"/>
                <w:sz w:val="20"/>
              </w:rPr>
              <w:t>
на инфекционные</w:t>
            </w:r>
            <w:r>
              <w:br/>
            </w:r>
            <w:r>
              <w:rPr>
                <w:rFonts w:ascii="Times New Roman"/>
                <w:b w:val="false"/>
                <w:i w:val="false"/>
                <w:color w:val="000000"/>
                <w:sz w:val="20"/>
              </w:rPr>
              <w:t>
заболевания,</w:t>
            </w:r>
            <w:r>
              <w:br/>
            </w:r>
            <w:r>
              <w:rPr>
                <w:rFonts w:ascii="Times New Roman"/>
                <w:b w:val="false"/>
                <w:i w:val="false"/>
                <w:color w:val="000000"/>
                <w:sz w:val="20"/>
              </w:rPr>
              <w:t>
человек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госпитали-</w:t>
            </w:r>
            <w:r>
              <w:br/>
            </w:r>
            <w:r>
              <w:rPr>
                <w:rFonts w:ascii="Times New Roman"/>
                <w:b w:val="false"/>
                <w:i w:val="false"/>
                <w:color w:val="000000"/>
                <w:sz w:val="20"/>
              </w:rPr>
              <w:t>
зировано</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Досмотрено</w:t>
            </w:r>
            <w:r>
              <w:br/>
            </w:r>
            <w:r>
              <w:rPr>
                <w:rFonts w:ascii="Times New Roman"/>
                <w:b w:val="false"/>
                <w:i w:val="false"/>
                <w:color w:val="000000"/>
                <w:sz w:val="20"/>
              </w:rPr>
              <w:t>
партий</w:t>
            </w:r>
            <w:r>
              <w:br/>
            </w:r>
            <w:r>
              <w:rPr>
                <w:rFonts w:ascii="Times New Roman"/>
                <w:b w:val="false"/>
                <w:i w:val="false"/>
                <w:color w:val="000000"/>
                <w:sz w:val="20"/>
              </w:rPr>
              <w:t>
грузов -</w:t>
            </w:r>
            <w:r>
              <w:br/>
            </w:r>
            <w:r>
              <w:rPr>
                <w:rFonts w:ascii="Times New Roman"/>
                <w:b w:val="false"/>
                <w:i w:val="false"/>
                <w:color w:val="000000"/>
                <w:sz w:val="20"/>
              </w:rPr>
              <w:t>
всего, ед.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p>
            <w:pPr>
              <w:spacing w:after="20"/>
              <w:ind w:left="20"/>
              <w:jc w:val="both"/>
            </w:pPr>
            <w:r>
              <w:rPr>
                <w:rFonts w:ascii="Times New Roman"/>
                <w:b w:val="false"/>
                <w:i w:val="false"/>
                <w:color w:val="000000"/>
                <w:sz w:val="20"/>
              </w:rPr>
              <w:t>опасные грузы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w:t>
            </w:r>
            <w:r>
              <w:br/>
            </w:r>
            <w:r>
              <w:rPr>
                <w:rFonts w:ascii="Times New Roman"/>
                <w:b w:val="false"/>
                <w:i w:val="false"/>
                <w:color w:val="000000"/>
                <w:sz w:val="20"/>
              </w:rPr>
              <w:t>
продукты</w:t>
            </w:r>
            <w:r>
              <w:br/>
            </w:r>
            <w:r>
              <w:rPr>
                <w:rFonts w:ascii="Times New Roman"/>
                <w:b w:val="false"/>
                <w:i w:val="false"/>
                <w:color w:val="000000"/>
                <w:sz w:val="20"/>
              </w:rPr>
              <w:t>
и продоволь-</w:t>
            </w:r>
            <w:r>
              <w:br/>
            </w:r>
            <w:r>
              <w:rPr>
                <w:rFonts w:ascii="Times New Roman"/>
                <w:b w:val="false"/>
                <w:i w:val="false"/>
                <w:color w:val="000000"/>
                <w:sz w:val="20"/>
              </w:rPr>
              <w:t>
ственное</w:t>
            </w:r>
            <w:r>
              <w:br/>
            </w:r>
            <w:r>
              <w:rPr>
                <w:rFonts w:ascii="Times New Roman"/>
                <w:b w:val="false"/>
                <w:i w:val="false"/>
                <w:color w:val="000000"/>
                <w:sz w:val="20"/>
              </w:rPr>
              <w:t>
сырье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Приостановлен</w:t>
            </w:r>
            <w:r>
              <w:br/>
            </w:r>
            <w:r>
              <w:rPr>
                <w:rFonts w:ascii="Times New Roman"/>
                <w:b w:val="false"/>
                <w:i w:val="false"/>
                <w:color w:val="000000"/>
                <w:sz w:val="20"/>
              </w:rPr>
              <w:t>
(запрещен)</w:t>
            </w:r>
            <w:r>
              <w:br/>
            </w:r>
            <w:r>
              <w:rPr>
                <w:rFonts w:ascii="Times New Roman"/>
                <w:b w:val="false"/>
                <w:i w:val="false"/>
                <w:color w:val="000000"/>
                <w:sz w:val="20"/>
              </w:rPr>
              <w:t>
ввоз грузов -</w:t>
            </w:r>
            <w:r>
              <w:br/>
            </w:r>
            <w:r>
              <w:rPr>
                <w:rFonts w:ascii="Times New Roman"/>
                <w:b w:val="false"/>
                <w:i w:val="false"/>
                <w:color w:val="000000"/>
                <w:sz w:val="20"/>
              </w:rPr>
              <w:t>
всего:</w:t>
            </w:r>
            <w:r>
              <w:br/>
            </w:r>
            <w:r>
              <w:rPr>
                <w:rFonts w:ascii="Times New Roman"/>
                <w:b w:val="false"/>
                <w:i w:val="false"/>
                <w:color w:val="000000"/>
                <w:sz w:val="20"/>
              </w:rPr>
              <w:t>
00 объем,</w:t>
            </w:r>
            <w:r>
              <w:br/>
            </w:r>
            <w:r>
              <w:rPr>
                <w:rFonts w:ascii="Times New Roman"/>
                <w:b w:val="false"/>
                <w:i w:val="false"/>
                <w:color w:val="000000"/>
                <w:sz w:val="20"/>
              </w:rPr>
              <w:t>
тонн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партий, ед.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опасные грузы:</w:t>
            </w:r>
            <w:r>
              <w:br/>
            </w:r>
            <w:r>
              <w:rPr>
                <w:rFonts w:ascii="Times New Roman"/>
                <w:b w:val="false"/>
                <w:i w:val="false"/>
                <w:color w:val="000000"/>
                <w:sz w:val="20"/>
              </w:rPr>
              <w:t>
объем, тонн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партий, ед.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из-за</w:t>
            </w:r>
            <w:r>
              <w:br/>
            </w:r>
            <w:r>
              <w:rPr>
                <w:rFonts w:ascii="Times New Roman"/>
                <w:b w:val="false"/>
                <w:i w:val="false"/>
                <w:color w:val="000000"/>
                <w:sz w:val="20"/>
              </w:rPr>
              <w:t>
отсутствия</w:t>
            </w:r>
            <w:r>
              <w:br/>
            </w:r>
            <w:r>
              <w:rPr>
                <w:rFonts w:ascii="Times New Roman"/>
                <w:b w:val="false"/>
                <w:i w:val="false"/>
                <w:color w:val="000000"/>
                <w:sz w:val="20"/>
              </w:rPr>
              <w:t>
(несоответствия)</w:t>
            </w:r>
            <w:r>
              <w:br/>
            </w:r>
            <w:r>
              <w:rPr>
                <w:rFonts w:ascii="Times New Roman"/>
                <w:b w:val="false"/>
                <w:i w:val="false"/>
                <w:color w:val="000000"/>
                <w:sz w:val="20"/>
              </w:rPr>
              <w:t>
документации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из-за нарушения</w:t>
            </w:r>
            <w:r>
              <w:br/>
            </w:r>
            <w:r>
              <w:rPr>
                <w:rFonts w:ascii="Times New Roman"/>
                <w:b w:val="false"/>
                <w:i w:val="false"/>
                <w:color w:val="000000"/>
                <w:sz w:val="20"/>
              </w:rPr>
              <w:t>
условий</w:t>
            </w:r>
            <w:r>
              <w:br/>
            </w:r>
            <w:r>
              <w:rPr>
                <w:rFonts w:ascii="Times New Roman"/>
                <w:b w:val="false"/>
                <w:i w:val="false"/>
                <w:color w:val="000000"/>
                <w:sz w:val="20"/>
              </w:rPr>
              <w:t>
перевозки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w:t>
            </w:r>
            <w:r>
              <w:br/>
            </w:r>
            <w:r>
              <w:rPr>
                <w:rFonts w:ascii="Times New Roman"/>
                <w:b w:val="false"/>
                <w:i w:val="false"/>
                <w:color w:val="000000"/>
                <w:sz w:val="20"/>
              </w:rPr>
              <w:t>
продукты и</w:t>
            </w:r>
            <w:r>
              <w:br/>
            </w:r>
            <w:r>
              <w:rPr>
                <w:rFonts w:ascii="Times New Roman"/>
                <w:b w:val="false"/>
                <w:i w:val="false"/>
                <w:color w:val="000000"/>
                <w:sz w:val="20"/>
              </w:rPr>
              <w:t>
продоволь-</w:t>
            </w:r>
            <w:r>
              <w:br/>
            </w:r>
            <w:r>
              <w:rPr>
                <w:rFonts w:ascii="Times New Roman"/>
                <w:b w:val="false"/>
                <w:i w:val="false"/>
                <w:color w:val="000000"/>
                <w:sz w:val="20"/>
              </w:rPr>
              <w:t>
ственное</w:t>
            </w:r>
            <w:r>
              <w:br/>
            </w:r>
            <w:r>
              <w:rPr>
                <w:rFonts w:ascii="Times New Roman"/>
                <w:b w:val="false"/>
                <w:i w:val="false"/>
                <w:color w:val="000000"/>
                <w:sz w:val="20"/>
              </w:rPr>
              <w:t>
сырье,</w:t>
            </w:r>
            <w:r>
              <w:br/>
            </w:r>
            <w:r>
              <w:rPr>
                <w:rFonts w:ascii="Times New Roman"/>
                <w:b w:val="false"/>
                <w:i w:val="false"/>
                <w:color w:val="000000"/>
                <w:sz w:val="20"/>
              </w:rPr>
              <w:t>
объем,</w:t>
            </w:r>
            <w:r>
              <w:br/>
            </w:r>
            <w:r>
              <w:rPr>
                <w:rFonts w:ascii="Times New Roman"/>
                <w:b w:val="false"/>
                <w:i w:val="false"/>
                <w:color w:val="000000"/>
                <w:sz w:val="20"/>
              </w:rPr>
              <w:t>
тонн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партий, ед.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из-за</w:t>
            </w:r>
            <w:r>
              <w:br/>
            </w:r>
            <w:r>
              <w:rPr>
                <w:rFonts w:ascii="Times New Roman"/>
                <w:b w:val="false"/>
                <w:i w:val="false"/>
                <w:color w:val="000000"/>
                <w:sz w:val="20"/>
              </w:rPr>
              <w:t>
отсутствия</w:t>
            </w:r>
            <w:r>
              <w:br/>
            </w:r>
            <w:r>
              <w:rPr>
                <w:rFonts w:ascii="Times New Roman"/>
                <w:b w:val="false"/>
                <w:i w:val="false"/>
                <w:color w:val="000000"/>
                <w:sz w:val="20"/>
              </w:rPr>
              <w:t>
(несоответствия)</w:t>
            </w:r>
            <w:r>
              <w:br/>
            </w:r>
            <w:r>
              <w:rPr>
                <w:rFonts w:ascii="Times New Roman"/>
                <w:b w:val="false"/>
                <w:i w:val="false"/>
                <w:color w:val="000000"/>
                <w:sz w:val="20"/>
              </w:rPr>
              <w:t>
документации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из-за нарушения</w:t>
            </w:r>
            <w:r>
              <w:br/>
            </w:r>
            <w:r>
              <w:rPr>
                <w:rFonts w:ascii="Times New Roman"/>
                <w:b w:val="false"/>
                <w:i w:val="false"/>
                <w:color w:val="000000"/>
                <w:sz w:val="20"/>
              </w:rPr>
              <w:t>
условий</w:t>
            </w:r>
            <w:r>
              <w:br/>
            </w:r>
            <w:r>
              <w:rPr>
                <w:rFonts w:ascii="Times New Roman"/>
                <w:b w:val="false"/>
                <w:i w:val="false"/>
                <w:color w:val="000000"/>
                <w:sz w:val="20"/>
              </w:rPr>
              <w:t>
перевозки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объем,</w:t>
            </w:r>
            <w:r>
              <w:br/>
            </w:r>
            <w:r>
              <w:rPr>
                <w:rFonts w:ascii="Times New Roman"/>
                <w:b w:val="false"/>
                <w:i w:val="false"/>
                <w:color w:val="000000"/>
                <w:sz w:val="20"/>
              </w:rPr>
              <w:t>
тонн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партий, ед.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(из-за</w:t>
            </w:r>
            <w:r>
              <w:br/>
            </w:r>
            <w:r>
              <w:rPr>
                <w:rFonts w:ascii="Times New Roman"/>
                <w:b w:val="false"/>
                <w:i w:val="false"/>
                <w:color w:val="000000"/>
                <w:sz w:val="20"/>
              </w:rPr>
              <w:t>
отсутствия</w:t>
            </w:r>
            <w:r>
              <w:br/>
            </w:r>
            <w:r>
              <w:rPr>
                <w:rFonts w:ascii="Times New Roman"/>
                <w:b w:val="false"/>
                <w:i w:val="false"/>
                <w:color w:val="000000"/>
                <w:sz w:val="20"/>
              </w:rPr>
              <w:t>
(несоответствия)</w:t>
            </w:r>
            <w:r>
              <w:br/>
            </w:r>
            <w:r>
              <w:rPr>
                <w:rFonts w:ascii="Times New Roman"/>
                <w:b w:val="false"/>
                <w:i w:val="false"/>
                <w:color w:val="000000"/>
                <w:sz w:val="20"/>
              </w:rPr>
              <w:t>
документации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из-за нарушения</w:t>
            </w:r>
            <w:r>
              <w:br/>
            </w:r>
            <w:r>
              <w:rPr>
                <w:rFonts w:ascii="Times New Roman"/>
                <w:b w:val="false"/>
                <w:i w:val="false"/>
                <w:color w:val="000000"/>
                <w:sz w:val="20"/>
              </w:rPr>
              <w:t>
условий</w:t>
            </w:r>
            <w:r>
              <w:br/>
            </w:r>
            <w:r>
              <w:rPr>
                <w:rFonts w:ascii="Times New Roman"/>
                <w:b w:val="false"/>
                <w:i w:val="false"/>
                <w:color w:val="000000"/>
                <w:sz w:val="20"/>
              </w:rPr>
              <w:t>
перевозки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1455"/>
        <w:gridCol w:w="2113"/>
        <w:gridCol w:w="1583"/>
        <w:gridCol w:w="1583"/>
        <w:gridCol w:w="1668"/>
        <w:gridCol w:w="1902"/>
        <w:gridCol w:w="147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Убытие из территории таможенного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w:t>
            </w:r>
            <w:r>
              <w:br/>
            </w:r>
            <w:r>
              <w:rPr>
                <w:rFonts w:ascii="Times New Roman"/>
                <w:b w:val="false"/>
                <w:i w:val="false"/>
                <w:color w:val="000000"/>
                <w:sz w:val="20"/>
              </w:rPr>
              <w:t>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w:t>
            </w:r>
            <w:r>
              <w:br/>
            </w:r>
            <w:r>
              <w:rPr>
                <w:rFonts w:ascii="Times New Roman"/>
                <w:b w:val="false"/>
                <w:i w:val="false"/>
                <w:color w:val="000000"/>
                <w:sz w:val="20"/>
              </w:rPr>
              <w:t>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r>
              <w:br/>
            </w:r>
            <w:r>
              <w:rPr>
                <w:rFonts w:ascii="Times New Roman"/>
                <w:b w:val="false"/>
                <w:i w:val="false"/>
                <w:color w:val="000000"/>
                <w:sz w:val="20"/>
              </w:rPr>
              <w:t>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w:t>
            </w:r>
            <w:r>
              <w:br/>
            </w:r>
            <w:r>
              <w:rPr>
                <w:rFonts w:ascii="Times New Roman"/>
                <w:b w:val="false"/>
                <w:i w:val="false"/>
                <w:color w:val="000000"/>
                <w:sz w:val="20"/>
              </w:rPr>
              <w:t>
транспорт</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w:t>
            </w:r>
            <w:r>
              <w:br/>
            </w:r>
            <w:r>
              <w:rPr>
                <w:rFonts w:ascii="Times New Roman"/>
                <w:b w:val="false"/>
                <w:i w:val="false"/>
                <w:color w:val="000000"/>
                <w:sz w:val="20"/>
              </w:rPr>
              <w:t>
ский</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w:t>
            </w:r>
            <w:r>
              <w:br/>
            </w:r>
            <w:r>
              <w:rPr>
                <w:rFonts w:ascii="Times New Roman"/>
                <w:b w:val="false"/>
                <w:i w:val="false"/>
                <w:color w:val="000000"/>
                <w:sz w:val="20"/>
              </w:rPr>
              <w:t>
вой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w:t>
            </w:r>
            <w:r>
              <w:br/>
            </w:r>
            <w:r>
              <w:rPr>
                <w:rFonts w:ascii="Times New Roman"/>
                <w:b w:val="false"/>
                <w:i w:val="false"/>
                <w:color w:val="000000"/>
                <w:sz w:val="20"/>
              </w:rPr>
              <w:t>
рский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w:t>
            </w:r>
            <w:r>
              <w:br/>
            </w:r>
            <w:r>
              <w:rPr>
                <w:rFonts w:ascii="Times New Roman"/>
                <w:b w:val="false"/>
                <w:i w:val="false"/>
                <w:color w:val="000000"/>
                <w:sz w:val="20"/>
              </w:rPr>
              <w:t>
вой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w:t>
            </w:r>
            <w:r>
              <w:br/>
            </w:r>
            <w:r>
              <w:rPr>
                <w:rFonts w:ascii="Times New Roman"/>
                <w:b w:val="false"/>
                <w:i w:val="false"/>
                <w:color w:val="000000"/>
                <w:sz w:val="20"/>
              </w:rPr>
              <w:t>
жирский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w:t>
            </w:r>
            <w:r>
              <w:br/>
            </w:r>
            <w:r>
              <w:rPr>
                <w:rFonts w:ascii="Times New Roman"/>
                <w:b w:val="false"/>
                <w:i w:val="false"/>
                <w:color w:val="000000"/>
                <w:sz w:val="20"/>
              </w:rPr>
              <w:t>
вой</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w:t>
            </w:r>
            <w:r>
              <w:br/>
            </w:r>
            <w:r>
              <w:rPr>
                <w:rFonts w:ascii="Times New Roman"/>
                <w:b w:val="false"/>
                <w:i w:val="false"/>
                <w:color w:val="000000"/>
                <w:sz w:val="20"/>
              </w:rPr>
              <w:t>
жирский</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w:t>
            </w:r>
            <w:r>
              <w:br/>
            </w:r>
            <w:r>
              <w:rPr>
                <w:rFonts w:ascii="Times New Roman"/>
                <w:b w:val="false"/>
                <w:i w:val="false"/>
                <w:color w:val="000000"/>
                <w:sz w:val="20"/>
              </w:rPr>
              <w:t>
вой</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5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Решению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от 16 апреля 2010 г. № 231</w:t>
      </w:r>
    </w:p>
    <w:bookmarkEnd w:id="58"/>
    <w:p>
      <w:pPr>
        <w:spacing w:after="0"/>
        <w:ind w:left="0"/>
        <w:jc w:val="both"/>
      </w:pPr>
      <w:r>
        <w:rPr>
          <w:rFonts w:ascii="Times New Roman"/>
          <w:b w:val="false"/>
          <w:i w:val="false"/>
          <w:color w:val="000000"/>
          <w:sz w:val="28"/>
        </w:rPr>
        <w:t xml:space="preserve">Лицевая сторона формы   </w:t>
      </w:r>
    </w:p>
    <w:bookmarkStart w:name="z133" w:id="59"/>
    <w:p>
      <w:pPr>
        <w:spacing w:after="0"/>
        <w:ind w:left="0"/>
        <w:jc w:val="left"/>
      </w:pPr>
      <w:r>
        <w:rPr>
          <w:rFonts w:ascii="Times New Roman"/>
          <w:b/>
          <w:i w:val="false"/>
          <w:color w:val="000000"/>
        </w:rPr>
        <w:t xml:space="preserve"> 
ЛОГОТИП ЕВРАЗЭС ТАМОЖЕННЫЙ СОЮЗ</w:t>
      </w:r>
      <w:r>
        <w:br/>
      </w:r>
      <w:r>
        <w:rPr>
          <w:rFonts w:ascii="Times New Roman"/>
          <w:b/>
          <w:i w:val="false"/>
          <w:color w:val="000000"/>
        </w:rPr>
        <w:t>
РЕСПУБЛИКИ БЕЛАРУСЬ, РЕСПУБЛИКИ КАЗАХСТАН</w:t>
      </w:r>
      <w:r>
        <w:br/>
      </w:r>
      <w:r>
        <w:rPr>
          <w:rFonts w:ascii="Times New Roman"/>
          <w:b/>
          <w:i w:val="false"/>
          <w:color w:val="000000"/>
        </w:rPr>
        <w:t>
И РОССИЙСКОЙ ФЕДЕРАЦИИ</w:t>
      </w:r>
    </w:p>
    <w:bookmarkEnd w:id="59"/>
    <w:p>
      <w:pPr>
        <w:spacing w:after="0"/>
        <w:ind w:left="0"/>
        <w:jc w:val="both"/>
      </w:pPr>
      <w:r>
        <w:rPr>
          <w:rFonts w:ascii="Times New Roman"/>
          <w:b w:val="false"/>
          <w:i w:val="false"/>
          <w:color w:val="000000"/>
          <w:sz w:val="28"/>
        </w:rPr>
        <w:t>САНИТАРНО-ЭПИДЕМИОЛОГИЧЕСКАЯ СЛУЖБА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органа, учреждения, уполномоченного осуществлять</w:t>
      </w:r>
      <w:r>
        <w:br/>
      </w:r>
      <w:r>
        <w:rPr>
          <w:rFonts w:ascii="Times New Roman"/>
          <w:b w:val="false"/>
          <w:i w:val="false"/>
          <w:color w:val="000000"/>
          <w:sz w:val="28"/>
        </w:rPr>
        <w:t>
государственный санитарно-эпидемиологический надзор)</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(наименование административно-территориального образования)</w:t>
      </w:r>
    </w:p>
    <w:p>
      <w:pPr>
        <w:spacing w:after="0"/>
        <w:ind w:left="0"/>
        <w:jc w:val="left"/>
      </w:pPr>
      <w:r>
        <w:rPr>
          <w:rFonts w:ascii="Times New Roman"/>
          <w:b/>
          <w:i w:val="false"/>
          <w:color w:val="000000"/>
        </w:rPr>
        <w:t xml:space="preserve"> СВИДЕТЕЛЬСТВО</w:t>
      </w:r>
      <w:r>
        <w:br/>
      </w:r>
      <w:r>
        <w:rPr>
          <w:rFonts w:ascii="Times New Roman"/>
          <w:b/>
          <w:i w:val="false"/>
          <w:color w:val="000000"/>
        </w:rPr>
        <w:t>
о государственной регистрации</w:t>
      </w:r>
      <w:r>
        <w:br/>
      </w:r>
      <w:r>
        <w:rPr>
          <w:rFonts w:ascii="Times New Roman"/>
          <w:b/>
          <w:i w:val="false"/>
          <w:color w:val="000000"/>
        </w:rPr>
        <w:t>
№ __________ от __ _________ ____</w:t>
      </w:r>
    </w:p>
    <w:p>
      <w:pPr>
        <w:spacing w:after="0"/>
        <w:ind w:left="0"/>
        <w:jc w:val="both"/>
      </w:pPr>
      <w:r>
        <w:rPr>
          <w:rFonts w:ascii="Times New Roman"/>
          <w:b w:val="false"/>
          <w:i w:val="false"/>
          <w:color w:val="000000"/>
          <w:sz w:val="28"/>
        </w:rPr>
        <w:t>Продукция: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продукции, нормативные и (или) технические документы,</w:t>
      </w:r>
      <w:r>
        <w:br/>
      </w:r>
      <w:r>
        <w:rPr>
          <w:rFonts w:ascii="Times New Roman"/>
          <w:b w:val="false"/>
          <w:i w:val="false"/>
          <w:color w:val="000000"/>
          <w:sz w:val="28"/>
        </w:rPr>
        <w:t>
в соответствии с которыми изготовлена продукция, наименование и место</w:t>
      </w:r>
      <w:r>
        <w:br/>
      </w:r>
      <w:r>
        <w:rPr>
          <w:rFonts w:ascii="Times New Roman"/>
          <w:b w:val="false"/>
          <w:i w:val="false"/>
          <w:color w:val="000000"/>
          <w:sz w:val="28"/>
        </w:rPr>
        <w:t>
нахождения изготовителя, получателя)</w:t>
      </w:r>
    </w:p>
    <w:p>
      <w:pPr>
        <w:spacing w:after="0"/>
        <w:ind w:left="0"/>
        <w:jc w:val="both"/>
      </w:pPr>
      <w:r>
        <w:rPr>
          <w:rFonts w:ascii="Times New Roman"/>
          <w:b w:val="false"/>
          <w:i w:val="false"/>
          <w:color w:val="000000"/>
          <w:sz w:val="28"/>
        </w:rPr>
        <w:t>соответствует _____________________________________________________</w:t>
      </w:r>
    </w:p>
    <w:p>
      <w:pPr>
        <w:spacing w:after="0"/>
        <w:ind w:left="0"/>
        <w:jc w:val="both"/>
      </w:pPr>
      <w:r>
        <w:rPr>
          <w:rFonts w:ascii="Times New Roman"/>
          <w:b w:val="false"/>
          <w:i w:val="false"/>
          <w:color w:val="000000"/>
          <w:sz w:val="28"/>
        </w:rPr>
        <w:t>прошла государственную регистрацию, внесена в государственный</w:t>
      </w:r>
      <w:r>
        <w:br/>
      </w:r>
      <w:r>
        <w:rPr>
          <w:rFonts w:ascii="Times New Roman"/>
          <w:b w:val="false"/>
          <w:i w:val="false"/>
          <w:color w:val="000000"/>
          <w:sz w:val="28"/>
        </w:rPr>
        <w:t>
реестр и разрешена для производства, реализации и использования</w:t>
      </w:r>
    </w:p>
    <w:p>
      <w:pPr>
        <w:spacing w:after="0"/>
        <w:ind w:left="0"/>
        <w:jc w:val="both"/>
      </w:pPr>
      <w:r>
        <w:rPr>
          <w:rFonts w:ascii="Times New Roman"/>
          <w:b w:val="false"/>
          <w:i w:val="false"/>
          <w:color w:val="000000"/>
          <w:sz w:val="28"/>
        </w:rPr>
        <w:t>Настоящее свидетельство выдано на основании (перечислить</w:t>
      </w:r>
      <w:r>
        <w:br/>
      </w:r>
      <w:r>
        <w:rPr>
          <w:rFonts w:ascii="Times New Roman"/>
          <w:b w:val="false"/>
          <w:i w:val="false"/>
          <w:color w:val="000000"/>
          <w:sz w:val="28"/>
        </w:rPr>
        <w:t>
рассмотренные протоколы исследований, наименование организации</w:t>
      </w:r>
      <w:r>
        <w:br/>
      </w:r>
      <w:r>
        <w:rPr>
          <w:rFonts w:ascii="Times New Roman"/>
          <w:b w:val="false"/>
          <w:i w:val="false"/>
          <w:color w:val="000000"/>
          <w:sz w:val="28"/>
        </w:rPr>
        <w:t>
(испытательной лаборатории, центра), проводившей исследования,</w:t>
      </w:r>
      <w:r>
        <w:br/>
      </w:r>
      <w:r>
        <w:rPr>
          <w:rFonts w:ascii="Times New Roman"/>
          <w:b w:val="false"/>
          <w:i w:val="false"/>
          <w:color w:val="000000"/>
          <w:sz w:val="28"/>
        </w:rPr>
        <w:t>
другие рассмотренные документы)):</w:t>
      </w:r>
    </w:p>
    <w:p>
      <w:pPr>
        <w:spacing w:after="0"/>
        <w:ind w:left="0"/>
        <w:jc w:val="both"/>
      </w:pPr>
      <w:r>
        <w:rPr>
          <w:rFonts w:ascii="Times New Roman"/>
          <w:b w:val="false"/>
          <w:i w:val="false"/>
          <w:color w:val="000000"/>
          <w:sz w:val="28"/>
        </w:rPr>
        <w:t>Срок действия свидетельства о государственной регистрации</w:t>
      </w:r>
      <w:r>
        <w:br/>
      </w:r>
      <w:r>
        <w:rPr>
          <w:rFonts w:ascii="Times New Roman"/>
          <w:b w:val="false"/>
          <w:i w:val="false"/>
          <w:color w:val="000000"/>
          <w:sz w:val="28"/>
        </w:rPr>
        <w:t>
устанавливается на весь период промышленного изготовления</w:t>
      </w:r>
      <w:r>
        <w:br/>
      </w:r>
      <w:r>
        <w:rPr>
          <w:rFonts w:ascii="Times New Roman"/>
          <w:b w:val="false"/>
          <w:i w:val="false"/>
          <w:color w:val="000000"/>
          <w:sz w:val="28"/>
        </w:rPr>
        <w:t>
продукции или поставок импортной продукции</w:t>
      </w:r>
    </w:p>
    <w:p>
      <w:pPr>
        <w:spacing w:after="0"/>
        <w:ind w:left="0"/>
        <w:jc w:val="both"/>
      </w:pPr>
      <w:r>
        <w:rPr>
          <w:rFonts w:ascii="Times New Roman"/>
          <w:b w:val="false"/>
          <w:i w:val="false"/>
          <w:color w:val="000000"/>
          <w:sz w:val="28"/>
        </w:rPr>
        <w:t>Подпись, ФИО, должность уполномоченного лица, выдавшего документ,</w:t>
      </w:r>
      <w:r>
        <w:br/>
      </w:r>
      <w:r>
        <w:rPr>
          <w:rFonts w:ascii="Times New Roman"/>
          <w:b w:val="false"/>
          <w:i w:val="false"/>
          <w:color w:val="000000"/>
          <w:sz w:val="28"/>
        </w:rPr>
        <w:t>
и печать органа (учреждения),</w:t>
      </w:r>
      <w:r>
        <w:br/>
      </w:r>
      <w:r>
        <w:rPr>
          <w:rFonts w:ascii="Times New Roman"/>
          <w:b w:val="false"/>
          <w:i w:val="false"/>
          <w:color w:val="000000"/>
          <w:sz w:val="28"/>
        </w:rPr>
        <w:t>
выдавшего документ                          ____________________</w:t>
      </w:r>
      <w:r>
        <w:br/>
      </w:r>
      <w:r>
        <w:rPr>
          <w:rFonts w:ascii="Times New Roman"/>
          <w:b w:val="false"/>
          <w:i w:val="false"/>
          <w:color w:val="000000"/>
          <w:sz w:val="28"/>
        </w:rPr>
        <w:t>
                                          (Ф.И.О./подпись) М.П.</w:t>
      </w:r>
    </w:p>
    <w:bookmarkStart w:name="z134" w:id="60"/>
    <w:p>
      <w:pPr>
        <w:spacing w:after="0"/>
        <w:ind w:left="0"/>
        <w:jc w:val="both"/>
      </w:pPr>
      <w:r>
        <w:rPr>
          <w:rFonts w:ascii="Times New Roman"/>
          <w:b w:val="false"/>
          <w:i w:val="false"/>
          <w:color w:val="000000"/>
          <w:sz w:val="28"/>
        </w:rPr>
        <w:t>
Приложение 1</w:t>
      </w:r>
    </w:p>
    <w:bookmarkEnd w:id="60"/>
    <w:bookmarkStart w:name="z135" w:id="61"/>
    <w:p>
      <w:pPr>
        <w:spacing w:after="0"/>
        <w:ind w:left="0"/>
        <w:jc w:val="left"/>
      </w:pPr>
      <w:r>
        <w:rPr>
          <w:rFonts w:ascii="Times New Roman"/>
          <w:b/>
          <w:i w:val="false"/>
          <w:color w:val="000000"/>
        </w:rPr>
        <w:t xml:space="preserve"> 
ПОЛОЖЕНИЕ</w:t>
      </w:r>
      <w:r>
        <w:br/>
      </w:r>
      <w:r>
        <w:rPr>
          <w:rFonts w:ascii="Times New Roman"/>
          <w:b/>
          <w:i w:val="false"/>
          <w:color w:val="000000"/>
        </w:rPr>
        <w:t>
о порядке оформления Единой формы документа,</w:t>
      </w:r>
      <w:r>
        <w:br/>
      </w:r>
      <w:r>
        <w:rPr>
          <w:rFonts w:ascii="Times New Roman"/>
          <w:b/>
          <w:i w:val="false"/>
          <w:color w:val="000000"/>
        </w:rPr>
        <w:t>
подтверждающего безопасность продукции (товаров)</w:t>
      </w:r>
    </w:p>
    <w:bookmarkEnd w:id="61"/>
    <w:bookmarkStart w:name="z136" w:id="62"/>
    <w:p>
      <w:pPr>
        <w:spacing w:after="0"/>
        <w:ind w:left="0"/>
        <w:jc w:val="both"/>
      </w:pPr>
      <w:r>
        <w:rPr>
          <w:rFonts w:ascii="Times New Roman"/>
          <w:b w:val="false"/>
          <w:i w:val="false"/>
          <w:color w:val="000000"/>
          <w:sz w:val="28"/>
        </w:rPr>
        <w:t>
      1. Положение о порядке оформления Единой формы документа, подтверждающего безопасность подконтрольной продукции (товаров) устанавливает порядок организации, оформления и выдачи документа, подтверждающего безопасность подконтрольной продукции (товаров) (свидетельства о государственной регистрации) на товары, включенные в Единый перечень товаров, подлежащих санитарно-эпидемиологическому надзору (контролю) на таможенной границе и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2. Работы для целей получения документа, подтверждающего безопасность продукции (товаров), осуществляются уполномоченными органами по заявлениям индивидуальных предпринимателей, юридических лиц (далее – заявители) за их счет.</w:t>
      </w:r>
      <w:r>
        <w:br/>
      </w:r>
      <w:r>
        <w:rPr>
          <w:rFonts w:ascii="Times New Roman"/>
          <w:b w:val="false"/>
          <w:i w:val="false"/>
          <w:color w:val="000000"/>
          <w:sz w:val="28"/>
        </w:rPr>
        <w:t>
      Заявителем на получение документа, подтверждающего безопасность продукции (товаров) может быть:</w:t>
      </w:r>
      <w:r>
        <w:br/>
      </w:r>
      <w:r>
        <w:rPr>
          <w:rFonts w:ascii="Times New Roman"/>
          <w:b w:val="false"/>
          <w:i w:val="false"/>
          <w:color w:val="000000"/>
          <w:sz w:val="28"/>
        </w:rPr>
        <w:t>
      - для подконтрольных товаров, изготавливаемых на таможенной территории таможенного союза – изготовитель (производитель) подконтрольного товара;</w:t>
      </w:r>
      <w:r>
        <w:br/>
      </w:r>
      <w:r>
        <w:rPr>
          <w:rFonts w:ascii="Times New Roman"/>
          <w:b w:val="false"/>
          <w:i w:val="false"/>
          <w:color w:val="000000"/>
          <w:sz w:val="28"/>
        </w:rPr>
        <w:t>
      - для подконтрольных товаров, изготавливаемых вне таможенной территории таможенного союза – изготовитель (производитель), поставщик (импортер)  подконтрольного товара.</w:t>
      </w:r>
      <w:r>
        <w:br/>
      </w:r>
      <w:r>
        <w:rPr>
          <w:rFonts w:ascii="Times New Roman"/>
          <w:b w:val="false"/>
          <w:i w:val="false"/>
          <w:color w:val="000000"/>
          <w:sz w:val="28"/>
        </w:rPr>
        <w:t>
</w:t>
      </w:r>
      <w:r>
        <w:rPr>
          <w:rFonts w:ascii="Times New Roman"/>
          <w:b w:val="false"/>
          <w:i w:val="false"/>
          <w:color w:val="000000"/>
          <w:sz w:val="28"/>
        </w:rPr>
        <w:t>
      3. Срок оформления документа, подтверждающего безопасность продукции (товаров), не может превышать 30 дней.</w:t>
      </w:r>
      <w:r>
        <w:br/>
      </w:r>
      <w:r>
        <w:rPr>
          <w:rFonts w:ascii="Times New Roman"/>
          <w:b w:val="false"/>
          <w:i w:val="false"/>
          <w:color w:val="000000"/>
          <w:sz w:val="28"/>
        </w:rPr>
        <w:t>
</w:t>
      </w:r>
      <w:r>
        <w:rPr>
          <w:rFonts w:ascii="Times New Roman"/>
          <w:b w:val="false"/>
          <w:i w:val="false"/>
          <w:color w:val="000000"/>
          <w:sz w:val="28"/>
        </w:rPr>
        <w:t>
      4. Порядок оформления документа, подтверждающего безопасность продукции (товаров) включает:</w:t>
      </w:r>
      <w:r>
        <w:br/>
      </w:r>
      <w:r>
        <w:rPr>
          <w:rFonts w:ascii="Times New Roman"/>
          <w:b w:val="false"/>
          <w:i w:val="false"/>
          <w:color w:val="000000"/>
          <w:sz w:val="28"/>
        </w:rPr>
        <w:t>
      прием и регистрацию заявления;</w:t>
      </w:r>
      <w:r>
        <w:br/>
      </w:r>
      <w:r>
        <w:rPr>
          <w:rFonts w:ascii="Times New Roman"/>
          <w:b w:val="false"/>
          <w:i w:val="false"/>
          <w:color w:val="000000"/>
          <w:sz w:val="28"/>
        </w:rPr>
        <w:t>
      экспертизу представленных документов, включая документы, представляемые изготовителем (импортером, поставщиком), и результаты лабораторных исследований продукции; согласование необходимой информации в соответствии с законодательством Сторон;</w:t>
      </w:r>
      <w:r>
        <w:br/>
      </w:r>
      <w:r>
        <w:rPr>
          <w:rFonts w:ascii="Times New Roman"/>
          <w:b w:val="false"/>
          <w:i w:val="false"/>
          <w:color w:val="000000"/>
          <w:sz w:val="28"/>
        </w:rPr>
        <w:t>
      установление достаточности проведенных лабораторных исследований (испытаний) для определения  соответствия продукции Единым санитарным требованиям*;</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 Единые санитарные требования действуют до принятия Технических регламентов ЕврАзЭС на данный вид подконтрольных товаров.</w:t>
      </w:r>
    </w:p>
    <w:bookmarkEnd w:id="62"/>
    <w:bookmarkStart w:name="z140" w:id="63"/>
    <w:p>
      <w:pPr>
        <w:spacing w:after="0"/>
        <w:ind w:left="0"/>
        <w:jc w:val="both"/>
      </w:pPr>
      <w:r>
        <w:rPr>
          <w:rFonts w:ascii="Times New Roman"/>
          <w:b w:val="false"/>
          <w:i w:val="false"/>
          <w:color w:val="000000"/>
          <w:sz w:val="28"/>
        </w:rPr>
        <w:t>      внесение сведений о подконтрольных товарах в Реестр свидетельств о государственной регистрации;</w:t>
      </w:r>
      <w:r>
        <w:br/>
      </w:r>
      <w:r>
        <w:rPr>
          <w:rFonts w:ascii="Times New Roman"/>
          <w:b w:val="false"/>
          <w:i w:val="false"/>
          <w:color w:val="000000"/>
          <w:sz w:val="28"/>
        </w:rPr>
        <w:t>
      оформление и выдачу документа, подтверждающего безопасность продукции (товаров).</w:t>
      </w:r>
      <w:r>
        <w:br/>
      </w:r>
      <w:r>
        <w:rPr>
          <w:rFonts w:ascii="Times New Roman"/>
          <w:b w:val="false"/>
          <w:i w:val="false"/>
          <w:color w:val="000000"/>
          <w:sz w:val="28"/>
        </w:rPr>
        <w:t>
      5. Отбор проб (образцов) продукции, изготовленной на таможенной территории таможенного союза, для лабораторных исследований осуществляется лабораториями уполномоченных органов,  аккредитованными в национальных системах аккредитации Сторон и внесенными в Реестр аккредитованных испытательных лабораторий (центров) в количестве, необходимом для проведения исследований, и оформляется актом отбора.</w:t>
      </w:r>
      <w:r>
        <w:br/>
      </w:r>
      <w:r>
        <w:rPr>
          <w:rFonts w:ascii="Times New Roman"/>
          <w:b w:val="false"/>
          <w:i w:val="false"/>
          <w:color w:val="000000"/>
          <w:sz w:val="28"/>
        </w:rPr>
        <w:t>
      В случае если заявителем на получение документа, подтверждающего безопасность продукции (товаров) продукции импортного производства выступает изготовитель (производитель) или поставщик (импортер) этой продукции пробы (образцы) этой продукции представляются с сопроводительным письмом изготовителя (производителя).</w:t>
      </w:r>
      <w:r>
        <w:br/>
      </w:r>
      <w:r>
        <w:rPr>
          <w:rFonts w:ascii="Times New Roman"/>
          <w:b w:val="false"/>
          <w:i w:val="false"/>
          <w:color w:val="000000"/>
          <w:sz w:val="28"/>
        </w:rPr>
        <w:t>
</w:t>
      </w:r>
      <w:r>
        <w:rPr>
          <w:rFonts w:ascii="Times New Roman"/>
          <w:b w:val="false"/>
          <w:i w:val="false"/>
          <w:color w:val="000000"/>
          <w:sz w:val="28"/>
        </w:rPr>
        <w:t>
      6. Лабораторные исследования продукции для целей оформления документа, подтверждающего безопасность продукции (товаров) проводятся лабораториями уполномоченных органов, аккредитованными (аттестованными) в национальных системах аккредитации (аттестации) Сторон и внесенными в Реестр аккредитованных (аттестованных) испытательных лабораторий (центров) в целях установления безопасности подконтрольных товаров в соответствии с Едиными санитарными требованиями.</w:t>
      </w:r>
      <w:r>
        <w:br/>
      </w:r>
      <w:r>
        <w:rPr>
          <w:rFonts w:ascii="Times New Roman"/>
          <w:b w:val="false"/>
          <w:i w:val="false"/>
          <w:color w:val="000000"/>
          <w:sz w:val="28"/>
        </w:rPr>
        <w:t>
</w:t>
      </w:r>
      <w:r>
        <w:rPr>
          <w:rFonts w:ascii="Times New Roman"/>
          <w:b w:val="false"/>
          <w:i w:val="false"/>
          <w:color w:val="000000"/>
          <w:sz w:val="28"/>
        </w:rPr>
        <w:t>
      7. Решение о выдаче документа, подтверждающего безопасность продукции (товаров) принимается уполномоченными органами на основании санитарно-эпидемиологической экспертизы, представленной документации и продукции.</w:t>
      </w:r>
      <w:r>
        <w:br/>
      </w:r>
      <w:r>
        <w:rPr>
          <w:rFonts w:ascii="Times New Roman"/>
          <w:b w:val="false"/>
          <w:i w:val="false"/>
          <w:color w:val="000000"/>
          <w:sz w:val="28"/>
        </w:rPr>
        <w:t>
</w:t>
      </w:r>
      <w:r>
        <w:rPr>
          <w:rFonts w:ascii="Times New Roman"/>
          <w:b w:val="false"/>
          <w:i w:val="false"/>
          <w:color w:val="000000"/>
          <w:sz w:val="28"/>
        </w:rPr>
        <w:t>
      8. Для целей выдачи документа, подтверждающего безопасность продукции (товаров) представляются документы в соответствии с национальными законодательствами Сторон.</w:t>
      </w:r>
      <w:r>
        <w:br/>
      </w:r>
      <w:r>
        <w:rPr>
          <w:rFonts w:ascii="Times New Roman"/>
          <w:b w:val="false"/>
          <w:i w:val="false"/>
          <w:color w:val="000000"/>
          <w:sz w:val="28"/>
        </w:rPr>
        <w:t>
</w:t>
      </w:r>
      <w:r>
        <w:rPr>
          <w:rFonts w:ascii="Times New Roman"/>
          <w:b w:val="false"/>
          <w:i w:val="false"/>
          <w:color w:val="000000"/>
          <w:sz w:val="28"/>
        </w:rPr>
        <w:t>
      8.1. Обязательно представляются следующие документы:</w:t>
      </w:r>
      <w:r>
        <w:br/>
      </w:r>
      <w:r>
        <w:rPr>
          <w:rFonts w:ascii="Times New Roman"/>
          <w:b w:val="false"/>
          <w:i w:val="false"/>
          <w:color w:val="000000"/>
          <w:sz w:val="28"/>
        </w:rPr>
        <w:t>
      Для подконтрольных товаров, изготавливаемых на таможенной территории таможенного союза:</w:t>
      </w:r>
      <w:r>
        <w:br/>
      </w:r>
      <w:r>
        <w:rPr>
          <w:rFonts w:ascii="Times New Roman"/>
          <w:b w:val="false"/>
          <w:i w:val="false"/>
          <w:color w:val="000000"/>
          <w:sz w:val="28"/>
        </w:rPr>
        <w:t>
      заявление;</w:t>
      </w:r>
      <w:r>
        <w:br/>
      </w:r>
      <w:r>
        <w:rPr>
          <w:rFonts w:ascii="Times New Roman"/>
          <w:b w:val="false"/>
          <w:i w:val="false"/>
          <w:color w:val="000000"/>
          <w:sz w:val="28"/>
        </w:rPr>
        <w:t>
      заверенные изготовителем копии документов, в соответствии с которыми производится продукция;</w:t>
      </w:r>
      <w:r>
        <w:br/>
      </w:r>
      <w:r>
        <w:rPr>
          <w:rFonts w:ascii="Times New Roman"/>
          <w:b w:val="false"/>
          <w:i w:val="false"/>
          <w:color w:val="000000"/>
          <w:sz w:val="28"/>
        </w:rPr>
        <w:t>
      заверенные в установленном национальным законодательством порядке копии документов, удостоверяющие качество и безопасность для здоровья людей материалов или исходных компонентов, используемых при производстве продукции;</w:t>
      </w:r>
      <w:r>
        <w:br/>
      </w:r>
      <w:r>
        <w:rPr>
          <w:rFonts w:ascii="Times New Roman"/>
          <w:b w:val="false"/>
          <w:i w:val="false"/>
          <w:color w:val="000000"/>
          <w:sz w:val="28"/>
        </w:rPr>
        <w:t>
      документ (копия документа) изготовителя по применению (эксплуатации, использованию) продукции (инструкция, руководство, регламент, рекомендации), заверенная заявителем, - при наличии;</w:t>
      </w:r>
      <w:r>
        <w:br/>
      </w:r>
      <w:r>
        <w:rPr>
          <w:rFonts w:ascii="Times New Roman"/>
          <w:b w:val="false"/>
          <w:i w:val="false"/>
          <w:color w:val="000000"/>
          <w:sz w:val="28"/>
        </w:rPr>
        <w:t>
      заверенные заявителем копии этикеток (упаковки) продукции изготовителя или их макет;</w:t>
      </w:r>
      <w:r>
        <w:br/>
      </w:r>
      <w:r>
        <w:rPr>
          <w:rFonts w:ascii="Times New Roman"/>
          <w:b w:val="false"/>
          <w:i w:val="false"/>
          <w:color w:val="000000"/>
          <w:sz w:val="28"/>
        </w:rPr>
        <w:t>
      заверенные заявителем копии документов изготовителя о специфической активности биологически активной добавки к пище, для препаратов, содержащих неизвестные компоненты - неофициальные прописи;</w:t>
      </w:r>
      <w:r>
        <w:br/>
      </w:r>
      <w:r>
        <w:rPr>
          <w:rFonts w:ascii="Times New Roman"/>
          <w:b w:val="false"/>
          <w:i w:val="false"/>
          <w:color w:val="000000"/>
          <w:sz w:val="28"/>
        </w:rPr>
        <w:t>
      акт отбора образцов (проб);</w:t>
      </w:r>
      <w:r>
        <w:br/>
      </w:r>
      <w:r>
        <w:rPr>
          <w:rFonts w:ascii="Times New Roman"/>
          <w:b w:val="false"/>
          <w:i w:val="false"/>
          <w:color w:val="000000"/>
          <w:sz w:val="28"/>
        </w:rPr>
        <w:t>
      декларации изготовителя (производителя) о наличии генетически модифицированных компонентов, наноматериалов, гормонов, пестицидов в пищевых продуктах);</w:t>
      </w:r>
      <w:r>
        <w:br/>
      </w:r>
      <w:r>
        <w:rPr>
          <w:rFonts w:ascii="Times New Roman"/>
          <w:b w:val="false"/>
          <w:i w:val="false"/>
          <w:color w:val="000000"/>
          <w:sz w:val="28"/>
        </w:rPr>
        <w:t>
      протоколы исследований (испытаний), научные отчеты, экспертные заключения;</w:t>
      </w:r>
      <w:r>
        <w:br/>
      </w:r>
      <w:r>
        <w:rPr>
          <w:rFonts w:ascii="Times New Roman"/>
          <w:b w:val="false"/>
          <w:i w:val="false"/>
          <w:color w:val="000000"/>
          <w:sz w:val="28"/>
        </w:rPr>
        <w:t>
      выписка из Единого государственного реестра юридических лиц или Единого государственного реестра индивидуальных предпринимателей.</w:t>
      </w:r>
      <w:r>
        <w:br/>
      </w:r>
      <w:r>
        <w:rPr>
          <w:rFonts w:ascii="Times New Roman"/>
          <w:b w:val="false"/>
          <w:i w:val="false"/>
          <w:color w:val="000000"/>
          <w:sz w:val="28"/>
        </w:rPr>
        <w:t>
</w:t>
      </w:r>
      <w:r>
        <w:rPr>
          <w:rFonts w:ascii="Times New Roman"/>
          <w:b w:val="false"/>
          <w:i w:val="false"/>
          <w:color w:val="000000"/>
          <w:sz w:val="28"/>
        </w:rPr>
        <w:t>
      8.2. Для подконтрольных товаров, производимых вне таможенной территории таможенного союза:</w:t>
      </w:r>
      <w:r>
        <w:br/>
      </w:r>
      <w:r>
        <w:rPr>
          <w:rFonts w:ascii="Times New Roman"/>
          <w:b w:val="false"/>
          <w:i w:val="false"/>
          <w:color w:val="000000"/>
          <w:sz w:val="28"/>
        </w:rPr>
        <w:t>
      заявление;</w:t>
      </w:r>
      <w:r>
        <w:br/>
      </w:r>
      <w:r>
        <w:rPr>
          <w:rFonts w:ascii="Times New Roman"/>
          <w:b w:val="false"/>
          <w:i w:val="false"/>
          <w:color w:val="000000"/>
          <w:sz w:val="28"/>
        </w:rPr>
        <w:t>
      заверенные изготовителем (заявителем) копии документов, в соответствии с которыми производится подконтрольный товар (стандарты, технические условия, регламенты, технологические инструкции, спецификации, рецептуры, сведения о составе),</w:t>
      </w:r>
      <w:r>
        <w:br/>
      </w:r>
      <w:r>
        <w:rPr>
          <w:rFonts w:ascii="Times New Roman"/>
          <w:b w:val="false"/>
          <w:i w:val="false"/>
          <w:color w:val="000000"/>
          <w:sz w:val="28"/>
        </w:rPr>
        <w:t>
      декларации изготовителя (производителя) о наличии ГМО, наноматериалов, гормонов, пестицидов в пищевых продуктах;</w:t>
      </w:r>
      <w:r>
        <w:br/>
      </w:r>
      <w:r>
        <w:rPr>
          <w:rFonts w:ascii="Times New Roman"/>
          <w:b w:val="false"/>
          <w:i w:val="false"/>
          <w:color w:val="000000"/>
          <w:sz w:val="28"/>
        </w:rPr>
        <w:t>
      документ (копия документа)  изготовителя по применению (эксплуатации, использованию) подконтрольного товара (инструкция, руководство, регламент, рецептура, рекомендации), заверенная заявителем, – при наличии;</w:t>
      </w:r>
      <w:r>
        <w:br/>
      </w:r>
      <w:r>
        <w:rPr>
          <w:rFonts w:ascii="Times New Roman"/>
          <w:b w:val="false"/>
          <w:i w:val="false"/>
          <w:color w:val="000000"/>
          <w:sz w:val="28"/>
        </w:rPr>
        <w:t>
      заверенная  заявителем копия документа, удостоверяющего безопасность и качество исследуемых образцов, выданного изготовителем в соответствии с законодательством государства изготовителя;</w:t>
      </w:r>
      <w:r>
        <w:br/>
      </w:r>
      <w:r>
        <w:rPr>
          <w:rFonts w:ascii="Times New Roman"/>
          <w:b w:val="false"/>
          <w:i w:val="false"/>
          <w:color w:val="000000"/>
          <w:sz w:val="28"/>
        </w:rPr>
        <w:t>
      заверенные заявителем копии этикеток (упаковки) продукции;</w:t>
      </w:r>
      <w:r>
        <w:br/>
      </w:r>
      <w:r>
        <w:rPr>
          <w:rFonts w:ascii="Times New Roman"/>
          <w:b w:val="false"/>
          <w:i w:val="false"/>
          <w:color w:val="000000"/>
          <w:sz w:val="28"/>
        </w:rPr>
        <w:t>
      оригинал или заверенные в установленном национальным законодательством порядке копии документов о специфической активности биологически активной добавки к пище, для препаратов, содержащих неизвестные компоненты - неофициальные прописи;</w:t>
      </w:r>
      <w:r>
        <w:br/>
      </w:r>
      <w:r>
        <w:rPr>
          <w:rFonts w:ascii="Times New Roman"/>
          <w:b w:val="false"/>
          <w:i w:val="false"/>
          <w:color w:val="000000"/>
          <w:sz w:val="28"/>
        </w:rPr>
        <w:t>
      оригиналы или заверенные в установленном национальным законодательством порядке копии документов о токсикологической характеристике препарата, выданные компетентным органом страны, в которой этот препарат изготавливается (производится), – для пестицидов, агрохимикатов, средств защиты и регуляторов роста растений;</w:t>
      </w:r>
      <w:r>
        <w:br/>
      </w:r>
      <w:r>
        <w:rPr>
          <w:rFonts w:ascii="Times New Roman"/>
          <w:b w:val="false"/>
          <w:i w:val="false"/>
          <w:color w:val="000000"/>
          <w:sz w:val="28"/>
        </w:rPr>
        <w:t>
      заверенная в соответствии с национальными законодательствами Сторон копия документа, выданного уполномоченными органами государства изготовителя, подтверждающего свободное обращение подконтрольного товара на территории государства изготовителя, или документ уполномоченного органа государства изготовителя об отсутствии необходимости оформления документа, подтверждающего безопасность такого подконтрольного товара;</w:t>
      </w:r>
      <w:r>
        <w:br/>
      </w:r>
      <w:r>
        <w:rPr>
          <w:rFonts w:ascii="Times New Roman"/>
          <w:b w:val="false"/>
          <w:i w:val="false"/>
          <w:color w:val="000000"/>
          <w:sz w:val="28"/>
        </w:rPr>
        <w:t>
      акт отбора образцов (проб);</w:t>
      </w:r>
      <w:r>
        <w:br/>
      </w:r>
      <w:r>
        <w:rPr>
          <w:rFonts w:ascii="Times New Roman"/>
          <w:b w:val="false"/>
          <w:i w:val="false"/>
          <w:color w:val="000000"/>
          <w:sz w:val="28"/>
        </w:rPr>
        <w:t>
      протоколы исследований (испытаний), научные отчеты, экспертные заключения.</w:t>
      </w:r>
      <w:r>
        <w:br/>
      </w:r>
      <w:r>
        <w:rPr>
          <w:rFonts w:ascii="Times New Roman"/>
          <w:b w:val="false"/>
          <w:i w:val="false"/>
          <w:color w:val="000000"/>
          <w:sz w:val="28"/>
        </w:rPr>
        <w:t>
      Документы изготовителя на иностранных языках должны быть заверены в соответствии с национальными законодательствами Сторон.</w:t>
      </w:r>
      <w:r>
        <w:br/>
      </w:r>
      <w:r>
        <w:rPr>
          <w:rFonts w:ascii="Times New Roman"/>
          <w:b w:val="false"/>
          <w:i w:val="false"/>
          <w:color w:val="000000"/>
          <w:sz w:val="28"/>
        </w:rPr>
        <w:t>
</w:t>
      </w:r>
      <w:r>
        <w:rPr>
          <w:rFonts w:ascii="Times New Roman"/>
          <w:b w:val="false"/>
          <w:i w:val="false"/>
          <w:color w:val="000000"/>
          <w:sz w:val="28"/>
        </w:rPr>
        <w:t>
      9. Для целей оформления документа, подтверждающего безопасность пищевых продуктов, обязательным требованием является регистрация объекта производства пищевой продукции, подлежащей санитарно-эпидемиологическому надзору (контролю) (далее – регистрация), осуществляемая  уполномоченными органами.</w:t>
      </w:r>
      <w:r>
        <w:br/>
      </w:r>
      <w:r>
        <w:rPr>
          <w:rFonts w:ascii="Times New Roman"/>
          <w:b w:val="false"/>
          <w:i w:val="false"/>
          <w:color w:val="000000"/>
          <w:sz w:val="28"/>
        </w:rPr>
        <w:t>
      Порядок регистрации включает:</w:t>
      </w:r>
      <w:r>
        <w:br/>
      </w:r>
      <w:r>
        <w:rPr>
          <w:rFonts w:ascii="Times New Roman"/>
          <w:b w:val="false"/>
          <w:i w:val="false"/>
          <w:color w:val="000000"/>
          <w:sz w:val="28"/>
        </w:rPr>
        <w:t>
      оценку представленных юридическими лицами любой организационно-правовой формы, индивидуальными предпринимателями документов;</w:t>
      </w:r>
      <w:r>
        <w:br/>
      </w:r>
      <w:r>
        <w:rPr>
          <w:rFonts w:ascii="Times New Roman"/>
          <w:b w:val="false"/>
          <w:i w:val="false"/>
          <w:color w:val="000000"/>
          <w:sz w:val="28"/>
        </w:rPr>
        <w:t>
      анализ результатов обследования производства в соответствии с требованиями национального законодательства Сторон в области обеспечения санитарно-эпидемиологического благополучия населения;</w:t>
      </w:r>
      <w:r>
        <w:br/>
      </w:r>
      <w:r>
        <w:rPr>
          <w:rFonts w:ascii="Times New Roman"/>
          <w:b w:val="false"/>
          <w:i w:val="false"/>
          <w:color w:val="000000"/>
          <w:sz w:val="28"/>
        </w:rPr>
        <w:t>
      присвоение учетного номера, присвоенного на основании результатов регистрации с последующим занесением его в Реестр учетных номеров объектов производства пищевой продукции таможенного союза (далее – Реестр).</w:t>
      </w:r>
      <w:r>
        <w:br/>
      </w:r>
      <w:r>
        <w:rPr>
          <w:rFonts w:ascii="Times New Roman"/>
          <w:b w:val="false"/>
          <w:i w:val="false"/>
          <w:color w:val="000000"/>
          <w:sz w:val="28"/>
        </w:rPr>
        <w:t>
      После внесения в Реестр выдается выписка из него.</w:t>
      </w:r>
      <w:r>
        <w:br/>
      </w:r>
      <w:r>
        <w:rPr>
          <w:rFonts w:ascii="Times New Roman"/>
          <w:b w:val="false"/>
          <w:i w:val="false"/>
          <w:color w:val="000000"/>
          <w:sz w:val="28"/>
        </w:rPr>
        <w:t>
      Присваиваемый объекту производства учетный номер включает:</w:t>
      </w:r>
      <w:r>
        <w:br/>
      </w:r>
      <w:r>
        <w:rPr>
          <w:rFonts w:ascii="Times New Roman"/>
          <w:b w:val="false"/>
          <w:i w:val="false"/>
          <w:color w:val="000000"/>
          <w:sz w:val="28"/>
        </w:rPr>
        <w:t>
      - вид деятельности объекта производства;</w:t>
      </w:r>
      <w:r>
        <w:br/>
      </w:r>
      <w:r>
        <w:rPr>
          <w:rFonts w:ascii="Times New Roman"/>
          <w:b w:val="false"/>
          <w:i w:val="false"/>
          <w:color w:val="000000"/>
          <w:sz w:val="28"/>
        </w:rPr>
        <w:t>
      - порядковый номер объекта производства.</w:t>
      </w:r>
      <w:r>
        <w:br/>
      </w:r>
      <w:r>
        <w:rPr>
          <w:rFonts w:ascii="Times New Roman"/>
          <w:b w:val="false"/>
          <w:i w:val="false"/>
          <w:color w:val="000000"/>
          <w:sz w:val="28"/>
        </w:rPr>
        <w:t>
</w:t>
      </w:r>
      <w:r>
        <w:rPr>
          <w:rFonts w:ascii="Times New Roman"/>
          <w:b w:val="false"/>
          <w:i w:val="false"/>
          <w:color w:val="000000"/>
          <w:sz w:val="28"/>
        </w:rPr>
        <w:t>
      10. В оформлении документа, подтверждающего безопасность продукции (товаров) может быть отказано в следующих случаях:</w:t>
      </w:r>
      <w:r>
        <w:br/>
      </w:r>
      <w:r>
        <w:rPr>
          <w:rFonts w:ascii="Times New Roman"/>
          <w:b w:val="false"/>
          <w:i w:val="false"/>
          <w:color w:val="000000"/>
          <w:sz w:val="28"/>
        </w:rPr>
        <w:t>
      несоответствие продукции Единым санитарным требованиям;</w:t>
      </w:r>
      <w:r>
        <w:br/>
      </w:r>
      <w:r>
        <w:rPr>
          <w:rFonts w:ascii="Times New Roman"/>
          <w:b w:val="false"/>
          <w:i w:val="false"/>
          <w:color w:val="000000"/>
          <w:sz w:val="28"/>
        </w:rPr>
        <w:t>
      если представлены документы и (или) сведения, не соответствующие требованиям законодательства, а также содержащие недостоверную информацию;</w:t>
      </w:r>
      <w:r>
        <w:br/>
      </w:r>
      <w:r>
        <w:rPr>
          <w:rFonts w:ascii="Times New Roman"/>
          <w:b w:val="false"/>
          <w:i w:val="false"/>
          <w:color w:val="000000"/>
          <w:sz w:val="28"/>
        </w:rPr>
        <w:t>
      если отсутствуют  предусмотренные законодательством Сторон основания для оформления и выдачи документа, подтверждающего безопасность продукции (товаров);</w:t>
      </w:r>
      <w:r>
        <w:br/>
      </w:r>
      <w:r>
        <w:rPr>
          <w:rFonts w:ascii="Times New Roman"/>
          <w:b w:val="false"/>
          <w:i w:val="false"/>
          <w:color w:val="000000"/>
          <w:sz w:val="28"/>
        </w:rPr>
        <w:t>
      если в отношении продукции и условий ее изготовления и оборота не могут быть на современном уровне развития науки установлены требования безопасности, а также отсутствуют методики определения и измерения в продукции и среде обитания человека опасных факторов такой продукции;</w:t>
      </w:r>
      <w:r>
        <w:br/>
      </w:r>
      <w:r>
        <w:rPr>
          <w:rFonts w:ascii="Times New Roman"/>
          <w:b w:val="false"/>
          <w:i w:val="false"/>
          <w:color w:val="000000"/>
          <w:sz w:val="28"/>
        </w:rPr>
        <w:t>
      наличие информации о случаях вредного воздействия продукции на здоровье человека и среду его обитания при изготовлении, обороте и употреблении (использовании) продукции.</w:t>
      </w:r>
      <w:r>
        <w:br/>
      </w:r>
      <w:r>
        <w:rPr>
          <w:rFonts w:ascii="Times New Roman"/>
          <w:b w:val="false"/>
          <w:i w:val="false"/>
          <w:color w:val="000000"/>
          <w:sz w:val="28"/>
        </w:rPr>
        <w:t>
      Решение об отказе в течение трех рабочих дней с даты вынесения решения и направляется заявителю, уполномоченных органов Сторон участников таможенного союза в письменной форме или в форме электронного документа с обоснованием причин отказа.</w:t>
      </w:r>
      <w:r>
        <w:br/>
      </w:r>
      <w:r>
        <w:rPr>
          <w:rFonts w:ascii="Times New Roman"/>
          <w:b w:val="false"/>
          <w:i w:val="false"/>
          <w:color w:val="000000"/>
          <w:sz w:val="28"/>
        </w:rPr>
        <w:t>
</w:t>
      </w:r>
      <w:r>
        <w:rPr>
          <w:rFonts w:ascii="Times New Roman"/>
          <w:b w:val="false"/>
          <w:i w:val="false"/>
          <w:color w:val="000000"/>
          <w:sz w:val="28"/>
        </w:rPr>
        <w:t>
      11. Свидетельство о государственной регистрации является действительным с момента выдачи до прекращения поставок импортной продукции на территорию таможенного союза, изготовления продукции на территории таможенного союза.</w:t>
      </w:r>
      <w:r>
        <w:br/>
      </w:r>
      <w:r>
        <w:rPr>
          <w:rFonts w:ascii="Times New Roman"/>
          <w:b w:val="false"/>
          <w:i w:val="false"/>
          <w:color w:val="000000"/>
          <w:sz w:val="28"/>
        </w:rPr>
        <w:t>
</w:t>
      </w:r>
      <w:r>
        <w:rPr>
          <w:rFonts w:ascii="Times New Roman"/>
          <w:b w:val="false"/>
          <w:i w:val="false"/>
          <w:color w:val="000000"/>
          <w:sz w:val="28"/>
        </w:rPr>
        <w:t>
      12. Документы, подтверждающие безопасность продукции (товаров), оформленные уполномоченными органами государств Сторон до вступления в силу Соглашения таможенного союза по санитарным мерам, действуют до истечения срока их действия на территории государства Стороны, выдавшего данный документ.</w:t>
      </w:r>
      <w:r>
        <w:br/>
      </w:r>
      <w:r>
        <w:rPr>
          <w:rFonts w:ascii="Times New Roman"/>
          <w:b w:val="false"/>
          <w:i w:val="false"/>
          <w:color w:val="000000"/>
          <w:sz w:val="28"/>
        </w:rPr>
        <w:t>
</w:t>
      </w:r>
      <w:r>
        <w:rPr>
          <w:rFonts w:ascii="Times New Roman"/>
          <w:b w:val="false"/>
          <w:i w:val="false"/>
          <w:color w:val="000000"/>
          <w:sz w:val="28"/>
        </w:rPr>
        <w:t>
      13. Уполномоченными органами государств Сторон при выдаче документа, подтверждающего безопасность продукции (товаров) по Единой форме, принимаются документы, подтверждающие безопасность подконтрольных товаров, оформленные уполномоченными органами государств Сторон до вступления в силу Соглашения таможенного союза по санитарным мерам в части соответствия подконтрольных товаров Единым санитарным требованиям.</w:t>
      </w:r>
      <w:r>
        <w:br/>
      </w:r>
      <w:r>
        <w:rPr>
          <w:rFonts w:ascii="Times New Roman"/>
          <w:b w:val="false"/>
          <w:i w:val="false"/>
          <w:color w:val="000000"/>
          <w:sz w:val="28"/>
        </w:rPr>
        <w:t>
</w:t>
      </w:r>
      <w:r>
        <w:rPr>
          <w:rFonts w:ascii="Times New Roman"/>
          <w:b w:val="false"/>
          <w:i w:val="false"/>
          <w:color w:val="000000"/>
          <w:sz w:val="28"/>
        </w:rPr>
        <w:t>
      14. Стороны признают протоколы исследований (испытаний) испытательных лабораторий (центров), указанных в пункте 6, на основании которых выданы документы, подтверждающие безопасность продукции (товаров).</w:t>
      </w:r>
      <w:r>
        <w:br/>
      </w:r>
      <w:r>
        <w:rPr>
          <w:rFonts w:ascii="Times New Roman"/>
          <w:b w:val="false"/>
          <w:i w:val="false"/>
          <w:color w:val="000000"/>
          <w:sz w:val="28"/>
        </w:rPr>
        <w:t>
      15. При различии показателей безопасности подконтрольных товаров, предусмотренных Едиными санитарными требованиями для государств Сторон, информация о таком несоответствии указывается в графе Единой формы документа, подтверждающего безопасность: «Соответствует» с перечислением показателей и нормативов, наименовании Стороны, оборот такой подконтрольной продукции на территории которой не допускается. При оформлении документа, подтверждающего безопасность продукции (товаров) на пищевые продукты в графе «Наименование продукции» указываются входящие в состав пищевого продукта пищевые добавки, а также сведения о наличии генетически модифицированных организмов.</w:t>
      </w:r>
      <w:r>
        <w:br/>
      </w:r>
      <w:r>
        <w:rPr>
          <w:rFonts w:ascii="Times New Roman"/>
          <w:b w:val="false"/>
          <w:i w:val="false"/>
          <w:color w:val="000000"/>
          <w:sz w:val="28"/>
        </w:rPr>
        <w:t>
</w:t>
      </w:r>
      <w:r>
        <w:rPr>
          <w:rFonts w:ascii="Times New Roman"/>
          <w:b w:val="false"/>
          <w:i w:val="false"/>
          <w:color w:val="000000"/>
          <w:sz w:val="28"/>
        </w:rPr>
        <w:t>
      15. Документ, подтверждающий безопасность продукции (товаров), подлежит замене на исправленный без проведения дополнительных или повторных исследований (испытаний) в следующих случаях:</w:t>
      </w:r>
      <w:r>
        <w:br/>
      </w:r>
      <w:r>
        <w:rPr>
          <w:rFonts w:ascii="Times New Roman"/>
          <w:b w:val="false"/>
          <w:i w:val="false"/>
          <w:color w:val="000000"/>
          <w:sz w:val="28"/>
        </w:rPr>
        <w:t>
      выявление при обращении подконтрольных товаров в документе, подтверждающем безопасность продукции (товаров), ошибок (опечаток), допущенных по вине уполномоченного органа;</w:t>
      </w:r>
      <w:r>
        <w:br/>
      </w:r>
      <w:r>
        <w:rPr>
          <w:rFonts w:ascii="Times New Roman"/>
          <w:b w:val="false"/>
          <w:i w:val="false"/>
          <w:color w:val="000000"/>
          <w:sz w:val="28"/>
        </w:rPr>
        <w:t>
      внесение изменений, не касающихся показателей безопасности и качества, состава продукции (товаров), их назначения, в нормативные и (или) технические документы, по которым выпускается продукция;</w:t>
      </w:r>
      <w:r>
        <w:br/>
      </w:r>
      <w:r>
        <w:rPr>
          <w:rFonts w:ascii="Times New Roman"/>
          <w:b w:val="false"/>
          <w:i w:val="false"/>
          <w:color w:val="000000"/>
          <w:sz w:val="28"/>
        </w:rPr>
        <w:t>
      издание нового нормативного правового акта, содержащего требования к продукции, принятие которого не влечет за собой внесение изменений в показатели гигиенической безопасности, состава продукции.</w:t>
      </w:r>
      <w:r>
        <w:br/>
      </w:r>
      <w:r>
        <w:rPr>
          <w:rFonts w:ascii="Times New Roman"/>
          <w:b w:val="false"/>
          <w:i w:val="false"/>
          <w:color w:val="000000"/>
          <w:sz w:val="28"/>
        </w:rPr>
        <w:t>
      В указанных выше случаях обращение продукции на время, необходимое для замены документов, подтверждающих безопасность, не приостанавливается.</w:t>
      </w:r>
      <w:r>
        <w:br/>
      </w:r>
      <w:r>
        <w:rPr>
          <w:rFonts w:ascii="Times New Roman"/>
          <w:b w:val="false"/>
          <w:i w:val="false"/>
          <w:color w:val="000000"/>
          <w:sz w:val="28"/>
        </w:rPr>
        <w:t>
</w:t>
      </w:r>
      <w:r>
        <w:rPr>
          <w:rFonts w:ascii="Times New Roman"/>
          <w:b w:val="false"/>
          <w:i w:val="false"/>
          <w:color w:val="000000"/>
          <w:sz w:val="28"/>
        </w:rPr>
        <w:t>
      16. При выдаче документа, подтверждающего безопасность продукции (товаров) ему присваивается номер, формируемый в следующем порядке:</w:t>
      </w:r>
      <w:r>
        <w:br/>
      </w:r>
      <w:r>
        <w:rPr>
          <w:rFonts w:ascii="Times New Roman"/>
          <w:b w:val="false"/>
          <w:i w:val="false"/>
          <w:color w:val="000000"/>
          <w:sz w:val="28"/>
        </w:rPr>
        <w:t>
      XX.XX.XX.XX.XXX.X.XXXXXX.XX.XX</w:t>
      </w:r>
      <w:r>
        <w:br/>
      </w:r>
      <w:r>
        <w:rPr>
          <w:rFonts w:ascii="Times New Roman"/>
          <w:b w:val="false"/>
          <w:i w:val="false"/>
          <w:color w:val="000000"/>
          <w:sz w:val="28"/>
        </w:rPr>
        <w:t>
      1  2  3   4  5   6 7   8   9</w:t>
      </w:r>
      <w:r>
        <w:br/>
      </w:r>
      <w:r>
        <w:rPr>
          <w:rFonts w:ascii="Times New Roman"/>
          <w:b w:val="false"/>
          <w:i w:val="false"/>
          <w:color w:val="000000"/>
          <w:sz w:val="28"/>
        </w:rPr>
        <w:t>
      Позиция 1 – двух символьный код страны, ALPHA2 (RU - Россия, KZ – Казахстан, BY – Беларусь)</w:t>
      </w:r>
      <w:r>
        <w:br/>
      </w:r>
      <w:r>
        <w:rPr>
          <w:rFonts w:ascii="Times New Roman"/>
          <w:b w:val="false"/>
          <w:i w:val="false"/>
          <w:color w:val="000000"/>
          <w:sz w:val="28"/>
        </w:rPr>
        <w:t>
      Позиция 2 – двухзначный цифровой код региона страны или ведомства (от 01 до 99; код региона самостоятельно устанавливается национальным центральным реестром и сообщается в единый реестр)</w:t>
      </w:r>
      <w:r>
        <w:br/>
      </w:r>
      <w:r>
        <w:rPr>
          <w:rFonts w:ascii="Times New Roman"/>
          <w:b w:val="false"/>
          <w:i w:val="false"/>
          <w:color w:val="000000"/>
          <w:sz w:val="28"/>
        </w:rPr>
        <w:t>
      Позиция 3 – двухзначный цифро-буквенный (буквы русского алфавита) код организации, уникальный для региона (от 01 до 99, от АА до ЯЯ, возможно комбинации цифр и букв; код региона самостоятельно устанавливается национальным центральным реестром и сообщается в единый реестр)</w:t>
      </w:r>
      <w:r>
        <w:br/>
      </w:r>
      <w:r>
        <w:rPr>
          <w:rFonts w:ascii="Times New Roman"/>
          <w:b w:val="false"/>
          <w:i w:val="false"/>
          <w:color w:val="000000"/>
          <w:sz w:val="28"/>
        </w:rPr>
        <w:t>
      Позиция 4 - двухзначный цифровой код рабочего места уникальный в данной организации (код самостоятельно устанавливается в рамках организации, информирование вышестоящих Реестров не требуется)</w:t>
      </w:r>
      <w:r>
        <w:br/>
      </w:r>
      <w:r>
        <w:rPr>
          <w:rFonts w:ascii="Times New Roman"/>
          <w:b w:val="false"/>
          <w:i w:val="false"/>
          <w:color w:val="000000"/>
          <w:sz w:val="28"/>
        </w:rPr>
        <w:t>
      Позиция 5 – трехзначный цифровой код согласно единому классификатору продукции</w:t>
      </w:r>
      <w:r>
        <w:br/>
      </w:r>
      <w:r>
        <w:rPr>
          <w:rFonts w:ascii="Times New Roman"/>
          <w:b w:val="false"/>
          <w:i w:val="false"/>
          <w:color w:val="000000"/>
          <w:sz w:val="28"/>
        </w:rPr>
        <w:t>
      Позиция 6 – литера «Е»</w:t>
      </w:r>
      <w:r>
        <w:br/>
      </w:r>
      <w:r>
        <w:rPr>
          <w:rFonts w:ascii="Times New Roman"/>
          <w:b w:val="false"/>
          <w:i w:val="false"/>
          <w:color w:val="000000"/>
          <w:sz w:val="28"/>
        </w:rPr>
        <w:t>
      Позиция 7 – шестизначный цифровой номер оформленного в текущем году санитарно-эпидемиологического заключения в данной организации; устанавливается в «1» в начале года</w:t>
      </w:r>
      <w:r>
        <w:br/>
      </w:r>
      <w:r>
        <w:rPr>
          <w:rFonts w:ascii="Times New Roman"/>
          <w:b w:val="false"/>
          <w:i w:val="false"/>
          <w:color w:val="000000"/>
          <w:sz w:val="28"/>
        </w:rPr>
        <w:t>
      Позиция 8 - двухзначный цифровой код месяца (равен номеру месяца, от 01 до 12)</w:t>
      </w:r>
      <w:r>
        <w:br/>
      </w:r>
      <w:r>
        <w:rPr>
          <w:rFonts w:ascii="Times New Roman"/>
          <w:b w:val="false"/>
          <w:i w:val="false"/>
          <w:color w:val="000000"/>
          <w:sz w:val="28"/>
        </w:rPr>
        <w:t>
      Позиция 9 - двухзначный цифровой код года (последние две цифры года, от 00 до 99)</w:t>
      </w:r>
      <w:r>
        <w:br/>
      </w:r>
      <w:r>
        <w:rPr>
          <w:rFonts w:ascii="Times New Roman"/>
          <w:b w:val="false"/>
          <w:i w:val="false"/>
          <w:color w:val="000000"/>
          <w:sz w:val="28"/>
        </w:rPr>
        <w:t>
      Единый классификатор продукции</w:t>
      </w:r>
      <w:r>
        <w:br/>
      </w:r>
      <w:r>
        <w:rPr>
          <w:rFonts w:ascii="Times New Roman"/>
          <w:b w:val="false"/>
          <w:i w:val="false"/>
          <w:color w:val="000000"/>
          <w:sz w:val="28"/>
        </w:rPr>
        <w:t>
      001 – парфюмерная и косметическая продукция;</w:t>
      </w:r>
      <w:r>
        <w:br/>
      </w:r>
      <w:r>
        <w:rPr>
          <w:rFonts w:ascii="Times New Roman"/>
          <w:b w:val="false"/>
          <w:i w:val="false"/>
          <w:color w:val="000000"/>
          <w:sz w:val="28"/>
        </w:rPr>
        <w:t>
      002 – дезинфицирующие средства;</w:t>
      </w:r>
      <w:r>
        <w:br/>
      </w:r>
      <w:r>
        <w:rPr>
          <w:rFonts w:ascii="Times New Roman"/>
          <w:b w:val="false"/>
          <w:i w:val="false"/>
          <w:color w:val="000000"/>
          <w:sz w:val="28"/>
        </w:rPr>
        <w:t>
      003 – БАД;</w:t>
      </w:r>
      <w:r>
        <w:br/>
      </w:r>
      <w:r>
        <w:rPr>
          <w:rFonts w:ascii="Times New Roman"/>
          <w:b w:val="false"/>
          <w:i w:val="false"/>
          <w:color w:val="000000"/>
          <w:sz w:val="28"/>
        </w:rPr>
        <w:t>
      004 – продукты диетического питания</w:t>
      </w:r>
      <w:r>
        <w:br/>
      </w:r>
      <w:r>
        <w:rPr>
          <w:rFonts w:ascii="Times New Roman"/>
          <w:b w:val="false"/>
          <w:i w:val="false"/>
          <w:color w:val="000000"/>
          <w:sz w:val="28"/>
        </w:rPr>
        <w:t>
      005 – продукты детского питания;</w:t>
      </w:r>
      <w:r>
        <w:br/>
      </w:r>
      <w:r>
        <w:rPr>
          <w:rFonts w:ascii="Times New Roman"/>
          <w:b w:val="false"/>
          <w:i w:val="false"/>
          <w:color w:val="000000"/>
          <w:sz w:val="28"/>
        </w:rPr>
        <w:t>
      006 – вода минеральная;</w:t>
      </w:r>
      <w:r>
        <w:br/>
      </w:r>
      <w:r>
        <w:rPr>
          <w:rFonts w:ascii="Times New Roman"/>
          <w:b w:val="false"/>
          <w:i w:val="false"/>
          <w:color w:val="000000"/>
          <w:sz w:val="28"/>
        </w:rPr>
        <w:t>
      007 – продукты специализированные;</w:t>
      </w:r>
      <w:r>
        <w:br/>
      </w:r>
      <w:r>
        <w:rPr>
          <w:rFonts w:ascii="Times New Roman"/>
          <w:b w:val="false"/>
          <w:i w:val="false"/>
          <w:color w:val="000000"/>
          <w:sz w:val="28"/>
        </w:rPr>
        <w:t>
      008 – продукты обогащенные;</w:t>
      </w:r>
      <w:r>
        <w:br/>
      </w:r>
      <w:r>
        <w:rPr>
          <w:rFonts w:ascii="Times New Roman"/>
          <w:b w:val="false"/>
          <w:i w:val="false"/>
          <w:color w:val="000000"/>
          <w:sz w:val="28"/>
        </w:rPr>
        <w:t>
      009 – пищевые добавки (в т.ч. комплексные)</w:t>
      </w:r>
      <w:r>
        <w:br/>
      </w:r>
      <w:r>
        <w:rPr>
          <w:rFonts w:ascii="Times New Roman"/>
          <w:b w:val="false"/>
          <w:i w:val="false"/>
          <w:color w:val="000000"/>
          <w:sz w:val="28"/>
        </w:rPr>
        <w:t>
      010 – закваски бактериальные;</w:t>
      </w:r>
      <w:r>
        <w:br/>
      </w:r>
      <w:r>
        <w:rPr>
          <w:rFonts w:ascii="Times New Roman"/>
          <w:b w:val="false"/>
          <w:i w:val="false"/>
          <w:color w:val="000000"/>
          <w:sz w:val="28"/>
        </w:rPr>
        <w:t>
      011 – пищевые продукты, полученные из генетически модифицированных организмов);</w:t>
      </w:r>
      <w:r>
        <w:br/>
      </w:r>
      <w:r>
        <w:rPr>
          <w:rFonts w:ascii="Times New Roman"/>
          <w:b w:val="false"/>
          <w:i w:val="false"/>
          <w:color w:val="000000"/>
          <w:sz w:val="28"/>
        </w:rPr>
        <w:t>
      012 – пищевые продукты, изготовленные по новым технологиям;</w:t>
      </w:r>
      <w:r>
        <w:br/>
      </w:r>
      <w:r>
        <w:rPr>
          <w:rFonts w:ascii="Times New Roman"/>
          <w:b w:val="false"/>
          <w:i w:val="false"/>
          <w:color w:val="000000"/>
          <w:sz w:val="28"/>
        </w:rPr>
        <w:t>
      013 – сырье для производства материалов и изделий, контактирующих с пищевыми продуктами;</w:t>
      </w:r>
      <w:r>
        <w:br/>
      </w:r>
      <w:r>
        <w:rPr>
          <w:rFonts w:ascii="Times New Roman"/>
          <w:b w:val="false"/>
          <w:i w:val="false"/>
          <w:color w:val="000000"/>
          <w:sz w:val="28"/>
        </w:rPr>
        <w:t>
      014 – средства гигиены полости рта;</w:t>
      </w:r>
      <w:r>
        <w:br/>
      </w:r>
      <w:r>
        <w:rPr>
          <w:rFonts w:ascii="Times New Roman"/>
          <w:b w:val="false"/>
          <w:i w:val="false"/>
          <w:color w:val="000000"/>
          <w:sz w:val="28"/>
        </w:rPr>
        <w:t>
      015 – товары бытовой химии.</w:t>
      </w:r>
      <w:r>
        <w:br/>
      </w:r>
      <w:r>
        <w:rPr>
          <w:rFonts w:ascii="Times New Roman"/>
          <w:b w:val="false"/>
          <w:i w:val="false"/>
          <w:color w:val="000000"/>
          <w:sz w:val="28"/>
        </w:rPr>
        <w:t>
</w:t>
      </w:r>
      <w:r>
        <w:rPr>
          <w:rFonts w:ascii="Times New Roman"/>
          <w:b w:val="false"/>
          <w:i w:val="false"/>
          <w:color w:val="000000"/>
          <w:sz w:val="28"/>
        </w:rPr>
        <w:t>
      17. Споры между уполномоченными органами Сторон, связанные с оформлением и выдачей документа, подтверждающего безопасность продукции (товаров), решаются путем проведения взаимных консультаций между уполномоченными органами, определяемыми Сторонами.</w:t>
      </w:r>
      <w:r>
        <w:br/>
      </w:r>
      <w:r>
        <w:rPr>
          <w:rFonts w:ascii="Times New Roman"/>
          <w:b w:val="false"/>
          <w:i w:val="false"/>
          <w:color w:val="000000"/>
          <w:sz w:val="28"/>
        </w:rPr>
        <w:t>
</w:t>
      </w:r>
      <w:r>
        <w:rPr>
          <w:rFonts w:ascii="Times New Roman"/>
          <w:b w:val="false"/>
          <w:i w:val="false"/>
          <w:color w:val="000000"/>
          <w:sz w:val="28"/>
        </w:rPr>
        <w:t>
      18. Документ, подтверждающий безопасность продукции (товаров), относится к бланкам строгой отчетности, обеспечивающим защиту от подделки. Степень защиты бланков определяется национальным законодательством Сторон.</w:t>
      </w:r>
    </w:p>
    <w:bookmarkEnd w:id="63"/>
    <w:bookmarkStart w:name="z156" w:id="64"/>
    <w:p>
      <w:pPr>
        <w:spacing w:after="0"/>
        <w:ind w:left="0"/>
        <w:jc w:val="both"/>
      </w:pPr>
      <w:r>
        <w:rPr>
          <w:rFonts w:ascii="Times New Roman"/>
          <w:b w:val="false"/>
          <w:i w:val="false"/>
          <w:color w:val="000000"/>
          <w:sz w:val="28"/>
        </w:rPr>
        <w:t>
Приложение 2</w:t>
      </w:r>
    </w:p>
    <w:bookmarkEnd w:id="64"/>
    <w:bookmarkStart w:name="z157" w:id="65"/>
    <w:p>
      <w:pPr>
        <w:spacing w:after="0"/>
        <w:ind w:left="0"/>
        <w:jc w:val="left"/>
      </w:pPr>
      <w:r>
        <w:rPr>
          <w:rFonts w:ascii="Times New Roman"/>
          <w:b/>
          <w:i w:val="false"/>
          <w:color w:val="000000"/>
        </w:rPr>
        <w:t xml:space="preserve"> 
Положение о Реестре свидетельств о государственной регистрации</w:t>
      </w:r>
    </w:p>
    <w:bookmarkEnd w:id="65"/>
    <w:bookmarkStart w:name="z158" w:id="66"/>
    <w:p>
      <w:pPr>
        <w:spacing w:after="0"/>
        <w:ind w:left="0"/>
        <w:jc w:val="both"/>
      </w:pPr>
      <w:r>
        <w:rPr>
          <w:rFonts w:ascii="Times New Roman"/>
          <w:b w:val="false"/>
          <w:i w:val="false"/>
          <w:color w:val="000000"/>
          <w:sz w:val="28"/>
        </w:rPr>
        <w:t>
      1. Настоящее положение устанавливает порядок ведения Реестра свидетельств о государственной регистрации (далее – Реестр).</w:t>
      </w:r>
      <w:r>
        <w:br/>
      </w:r>
      <w:r>
        <w:rPr>
          <w:rFonts w:ascii="Times New Roman"/>
          <w:b w:val="false"/>
          <w:i w:val="false"/>
          <w:color w:val="000000"/>
          <w:sz w:val="28"/>
        </w:rPr>
        <w:t>
</w:t>
      </w:r>
      <w:r>
        <w:rPr>
          <w:rFonts w:ascii="Times New Roman"/>
          <w:b w:val="false"/>
          <w:i w:val="false"/>
          <w:color w:val="000000"/>
          <w:sz w:val="28"/>
        </w:rPr>
        <w:t>
      2. Реестр ведется в целях информирования потребителей, производителей и поставщиков продукции, а так же в целях обеспечения эффективного регулирования внешней и взаимной торговли на таможенной территории таможенного союза, осуществление таможенного, налогового, транспортного и других видов государственного контроля.</w:t>
      </w:r>
      <w:r>
        <w:br/>
      </w:r>
      <w:r>
        <w:rPr>
          <w:rFonts w:ascii="Times New Roman"/>
          <w:b w:val="false"/>
          <w:i w:val="false"/>
          <w:color w:val="000000"/>
          <w:sz w:val="28"/>
        </w:rPr>
        <w:t>
</w:t>
      </w:r>
      <w:r>
        <w:rPr>
          <w:rFonts w:ascii="Times New Roman"/>
          <w:b w:val="false"/>
          <w:i w:val="false"/>
          <w:color w:val="000000"/>
          <w:sz w:val="28"/>
        </w:rPr>
        <w:t>
      3. Реестр ведется в форме электронной базы данных, защищенной от повреждения и несанкционированного доступа, а также периодического издания на электронных носителях.</w:t>
      </w:r>
      <w:r>
        <w:br/>
      </w:r>
      <w:r>
        <w:rPr>
          <w:rFonts w:ascii="Times New Roman"/>
          <w:b w:val="false"/>
          <w:i w:val="false"/>
          <w:color w:val="000000"/>
          <w:sz w:val="28"/>
        </w:rPr>
        <w:t>
</w:t>
      </w:r>
      <w:r>
        <w:rPr>
          <w:rFonts w:ascii="Times New Roman"/>
          <w:b w:val="false"/>
          <w:i w:val="false"/>
          <w:color w:val="000000"/>
          <w:sz w:val="28"/>
        </w:rPr>
        <w:t>
      4. Ведение Реестра осуществляется с помощью специализированного программного обеспечения, обеспечивающего хранение и обмен информацией.</w:t>
      </w:r>
      <w:r>
        <w:br/>
      </w:r>
      <w:r>
        <w:rPr>
          <w:rFonts w:ascii="Times New Roman"/>
          <w:b w:val="false"/>
          <w:i w:val="false"/>
          <w:color w:val="000000"/>
          <w:sz w:val="28"/>
        </w:rPr>
        <w:t>
</w:t>
      </w:r>
      <w:r>
        <w:rPr>
          <w:rFonts w:ascii="Times New Roman"/>
          <w:b w:val="false"/>
          <w:i w:val="false"/>
          <w:color w:val="000000"/>
          <w:sz w:val="28"/>
        </w:rPr>
        <w:t>
      5. Внесение в Реестр сведений о выданных свидетельствах о государственной регистрации, формирование отчетов о выданных свидетельствах о государственной регистрации, подготовка и передача информации в Реестр осуществляется  уполномоченными органами. Информация передается уполномоченными органами в Реестр в электронном виде по мере ее поступления сведений о выдаче свидетельства о государственной регистрации в соответствующие национальные реестры.</w:t>
      </w:r>
      <w:r>
        <w:br/>
      </w:r>
      <w:r>
        <w:rPr>
          <w:rFonts w:ascii="Times New Roman"/>
          <w:b w:val="false"/>
          <w:i w:val="false"/>
          <w:color w:val="000000"/>
          <w:sz w:val="28"/>
        </w:rPr>
        <w:t>
</w:t>
      </w:r>
      <w:r>
        <w:rPr>
          <w:rFonts w:ascii="Times New Roman"/>
          <w:b w:val="false"/>
          <w:i w:val="false"/>
          <w:color w:val="000000"/>
          <w:sz w:val="28"/>
        </w:rPr>
        <w:t>
      6. Реестр ведется Комиссией таможенного союза на основании информации, предоставляемой уполномоченными органами и учреждениями, осуществляющих выдачу свидетельств о государственной регистрации, через интеграционный шлюз и узел каждого члена-участника таможенного союза.</w:t>
      </w:r>
      <w:r>
        <w:br/>
      </w:r>
      <w:r>
        <w:rPr>
          <w:rFonts w:ascii="Times New Roman"/>
          <w:b w:val="false"/>
          <w:i w:val="false"/>
          <w:color w:val="000000"/>
          <w:sz w:val="28"/>
        </w:rPr>
        <w:t>
</w:t>
      </w:r>
      <w:r>
        <w:rPr>
          <w:rFonts w:ascii="Times New Roman"/>
          <w:b w:val="false"/>
          <w:i w:val="false"/>
          <w:color w:val="000000"/>
          <w:sz w:val="28"/>
        </w:rPr>
        <w:t>
      7. Сведения Реестра являются общедоступными и размещаются на ежедневно обновляемом специализированном поисковом сервере в сети Интернет.</w:t>
      </w:r>
      <w:r>
        <w:br/>
      </w:r>
      <w:r>
        <w:rPr>
          <w:rFonts w:ascii="Times New Roman"/>
          <w:b w:val="false"/>
          <w:i w:val="false"/>
          <w:color w:val="000000"/>
          <w:sz w:val="28"/>
        </w:rPr>
        <w:t>
</w:t>
      </w:r>
      <w:r>
        <w:rPr>
          <w:rFonts w:ascii="Times New Roman"/>
          <w:b w:val="false"/>
          <w:i w:val="false"/>
          <w:color w:val="000000"/>
          <w:sz w:val="28"/>
        </w:rPr>
        <w:t>
      8. Уполномоченные органы, Комиссия таможенного союза предоставляют заинтересованным лицам сведения, содержащиеся в Реестре.</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