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72d6" w14:textId="d2a7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ставок ввозных таможенных пошлин Единого таможенного тарифа таможенного союза в отношении плавленых сыров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апреля 2010 года № 237.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таможенного союза на плавленые сыры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через 30 календарных дней после его официального опубликования Комиссией таможенного союза.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13"/>
        <w:gridCol w:w="421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г. № 237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</w:t>
      </w:r>
      <w:r>
        <w:br/>
      </w:r>
      <w:r>
        <w:rPr>
          <w:rFonts w:ascii="Times New Roman"/>
          <w:b/>
          <w:i w:val="false"/>
          <w:color w:val="000000"/>
        </w:rPr>
        <w:t>
ввозных таможенных пошлин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0"/>
        <w:gridCol w:w="6640"/>
        <w:gridCol w:w="3850"/>
      </w:tblGrid>
      <w:tr>
        <w:trPr>
          <w:trHeight w:val="30" w:hRule="atLeast"/>
        </w:trPr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 ввозной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таможенной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 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либо в евро, 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долларах США)</w:t>
            </w:r>
          </w:p>
        </w:tc>
      </w:tr>
      <w:tr>
        <w:trPr>
          <w:trHeight w:val="30" w:hRule="atLeast"/>
        </w:trPr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0406 30 100 0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при производстве которых использовались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лишь сыры Эмменталер, Грюйер и Аппенцеллер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могут включать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ингредиента Гларский сыр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(называемый также "Шабцигер"); упакованные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розничной продажи, с содержанием жира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сухом веществе не более 56 мас. %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но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евро за 1 кг</w:t>
            </w:r>
          </w:p>
        </w:tc>
      </w:tr>
      <w:tr>
        <w:trPr>
          <w:trHeight w:val="30" w:hRule="atLeast"/>
        </w:trPr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0406 30 310 0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не более 48 мас. %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но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евро за 1 кг</w:t>
            </w:r>
          </w:p>
        </w:tc>
      </w:tr>
      <w:tr>
        <w:trPr>
          <w:trHeight w:val="30" w:hRule="atLeast"/>
        </w:trPr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0406 30 390 0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более 48 мас. %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но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евро за 1 кг</w:t>
            </w:r>
          </w:p>
        </w:tc>
      </w:tr>
      <w:tr>
        <w:trPr>
          <w:trHeight w:val="30" w:hRule="atLeast"/>
        </w:trPr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0406 30 900 0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 содержанием жира более 36 мас. %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но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евро за 1 кг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