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a9b5" w14:textId="7afa9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Cоглашении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16 апреля 2010 года № 245. Утратило силу решением Коллегии Евразийской экономической комиссии от 17 июля 2018 года № 112.</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17.07.2018 </w:t>
      </w:r>
      <w:r>
        <w:rPr>
          <w:rFonts w:ascii="Times New Roman"/>
          <w:b w:val="false"/>
          <w:i w:val="false"/>
          <w:color w:val="ff0000"/>
          <w:sz w:val="28"/>
        </w:rPr>
        <w:t>№ 112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Комиссия таможенного союза решила:</w:t>
      </w:r>
    </w:p>
    <w:bookmarkEnd w:id="0"/>
    <w:bookmarkStart w:name="z2" w:id="1"/>
    <w:p>
      <w:pPr>
        <w:spacing w:after="0"/>
        <w:ind w:left="0"/>
        <w:jc w:val="both"/>
      </w:pPr>
      <w:r>
        <w:rPr>
          <w:rFonts w:ascii="Times New Roman"/>
          <w:b w:val="false"/>
          <w:i w:val="false"/>
          <w:color w:val="000000"/>
          <w:sz w:val="28"/>
        </w:rPr>
        <w:t>
      1. Принять к сведению информацию руководителя экспертной группы по направлению "Выработка механизма зачисления и распределения сумм ввозных таможенных пошлин, иных пошлин, налогов и сборов, имеющих эквивалентное действие" И.В. Трунина.</w:t>
      </w:r>
    </w:p>
    <w:bookmarkEnd w:id="1"/>
    <w:bookmarkStart w:name="z3" w:id="2"/>
    <w:p>
      <w:pPr>
        <w:spacing w:after="0"/>
        <w:ind w:left="0"/>
        <w:jc w:val="both"/>
      </w:pPr>
      <w:r>
        <w:rPr>
          <w:rFonts w:ascii="Times New Roman"/>
          <w:b w:val="false"/>
          <w:i w:val="false"/>
          <w:color w:val="000000"/>
          <w:sz w:val="28"/>
        </w:rPr>
        <w:t>
      2. Одобрить проект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доработанный Сторонами на заседании экспертной группы 15 апреля 2010 года (прилагается).</w:t>
      </w:r>
    </w:p>
    <w:bookmarkEnd w:id="2"/>
    <w:p>
      <w:pPr>
        <w:spacing w:after="0"/>
        <w:ind w:left="0"/>
        <w:jc w:val="both"/>
      </w:pPr>
      <w:r>
        <w:rPr>
          <w:rFonts w:ascii="Times New Roman"/>
          <w:b w:val="false"/>
          <w:i w:val="false"/>
          <w:color w:val="000000"/>
          <w:sz w:val="28"/>
        </w:rPr>
        <w:t>
      Признать целесообразным уточнить текст Приложения № 1 проекта Соглашения, одобренного Решением Комиссии таможенного союза от 25 февраля 2010 года № 176, предусмотрев в нем положение о том, что национальный (центральный) банк (одной) Стороны на безвозмездной основе реализует права и исполняет обязательства, предусмотренные договорами, заключенными им с национальным (центральным) банком другой (второй) Стороны во исполнение настоящего Соглашения и в соответствии с ним.</w:t>
      </w:r>
    </w:p>
    <w:bookmarkStart w:name="z4" w:id="3"/>
    <w:p>
      <w:pPr>
        <w:spacing w:after="0"/>
        <w:ind w:left="0"/>
        <w:jc w:val="both"/>
      </w:pPr>
      <w:r>
        <w:rPr>
          <w:rFonts w:ascii="Times New Roman"/>
          <w:b w:val="false"/>
          <w:i w:val="false"/>
          <w:color w:val="000000"/>
          <w:sz w:val="28"/>
        </w:rPr>
        <w:t>
      3. Просить Стороны подготовить проект Соглашения, указанный в пункте 2 настоящего Решения, к подписанию до 1 мая 2010 года (прилагается).</w:t>
      </w:r>
    </w:p>
    <w:bookmarkEnd w:id="3"/>
    <w:bookmarkStart w:name="z5" w:id="4"/>
    <w:p>
      <w:pPr>
        <w:spacing w:after="0"/>
        <w:ind w:left="0"/>
        <w:jc w:val="both"/>
      </w:pPr>
      <w:r>
        <w:rPr>
          <w:rFonts w:ascii="Times New Roman"/>
          <w:b w:val="false"/>
          <w:i w:val="false"/>
          <w:color w:val="000000"/>
          <w:sz w:val="28"/>
        </w:rPr>
        <w:t>
      4. Главному государственному казначейству Министерства финансов Республики Беларусь, Комитету казначейства Министерства финансов Республики Казахстан, Федеральному казначейству Российской Федерации, Государственному таможенному комитету Республики Беларусь, Комитету таможенного контроля Министерства финансов Республики Казахстан и Федеральной таможенной службе, а также национальным (центральным) банкам Сторон в первой декаде июня 2010 года осуществить тестирование порядка зачисления и распределения ввозных таможенных пошлин, подлежащих распределению между Сторонами, и доложить на семнадцатом заседании Комиссии таможенного союза о степени готовности Сторон к реализации положений Соглашения.</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А.Кобяков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16 апреля 2010 г. № 246 </w:t>
            </w:r>
            <w:r>
              <w:br/>
            </w:r>
            <w:r>
              <w:rPr>
                <w:rFonts w:ascii="Times New Roman"/>
                <w:b w:val="false"/>
                <w:i w:val="false"/>
                <w:color w:val="000000"/>
                <w:sz w:val="20"/>
              </w:rPr>
              <w:t>Проект</w:t>
            </w:r>
          </w:p>
        </w:tc>
      </w:tr>
    </w:tbl>
    <w:bookmarkStart w:name="z7" w:id="5"/>
    <w:p>
      <w:pPr>
        <w:spacing w:after="0"/>
        <w:ind w:left="0"/>
        <w:jc w:val="left"/>
      </w:pPr>
      <w:r>
        <w:rPr>
          <w:rFonts w:ascii="Times New Roman"/>
          <w:b/>
          <w:i w:val="false"/>
          <w:color w:val="000000"/>
        </w:rPr>
        <w:t xml:space="preserve"> СОГЛАШЕНИЕ</w:t>
      </w:r>
      <w:r>
        <w:br/>
      </w:r>
      <w:r>
        <w:rPr>
          <w:rFonts w:ascii="Times New Roman"/>
          <w:b/>
          <w:i w:val="false"/>
          <w:color w:val="000000"/>
        </w:rPr>
        <w:t>об установлении и применении в Таможенном союзе</w:t>
      </w:r>
      <w:r>
        <w:br/>
      </w:r>
      <w:r>
        <w:rPr>
          <w:rFonts w:ascii="Times New Roman"/>
          <w:b/>
          <w:i w:val="false"/>
          <w:color w:val="000000"/>
        </w:rPr>
        <w:t>порядка зачисления и распределения ввозных таможенных пошлин</w:t>
      </w:r>
      <w:r>
        <w:br/>
      </w:r>
      <w:r>
        <w:rPr>
          <w:rFonts w:ascii="Times New Roman"/>
          <w:b/>
          <w:i w:val="false"/>
          <w:color w:val="000000"/>
        </w:rPr>
        <w:t>(иных пошлин, налогов и сборов, имеющих эквивалентное действие)</w:t>
      </w:r>
    </w:p>
    <w:bookmarkEnd w:id="5"/>
    <w:p>
      <w:pPr>
        <w:spacing w:after="0"/>
        <w:ind w:left="0"/>
        <w:jc w:val="both"/>
      </w:pPr>
      <w:r>
        <w:rPr>
          <w:rFonts w:ascii="Times New Roman"/>
          <w:b w:val="false"/>
          <w:i w:val="false"/>
          <w:color w:val="000000"/>
          <w:sz w:val="28"/>
        </w:rPr>
        <w:t>
      Республика Беларусь, Республика Казахстан и Российская Федерация, далее именуемые Сторонами,</w:t>
      </w:r>
    </w:p>
    <w:p>
      <w:pPr>
        <w:spacing w:after="0"/>
        <w:ind w:left="0"/>
        <w:jc w:val="both"/>
      </w:pPr>
      <w:r>
        <w:rPr>
          <w:rFonts w:ascii="Times New Roman"/>
          <w:b w:val="false"/>
          <w:i w:val="false"/>
          <w:color w:val="000000"/>
          <w:sz w:val="28"/>
        </w:rPr>
        <w:t>
      основываясь на Договоре о создании единой таможенной территории и формировании таможенного союза от 6 октября 2007 года,</w:t>
      </w:r>
    </w:p>
    <w:p>
      <w:pPr>
        <w:spacing w:after="0"/>
        <w:ind w:left="0"/>
        <w:jc w:val="both"/>
      </w:pPr>
      <w:r>
        <w:rPr>
          <w:rFonts w:ascii="Times New Roman"/>
          <w:b w:val="false"/>
          <w:i w:val="false"/>
          <w:color w:val="000000"/>
          <w:sz w:val="28"/>
        </w:rPr>
        <w:t>
      руководствуясь общепризнанными принципами и нормами международного права,</w:t>
      </w:r>
    </w:p>
    <w:p>
      <w:pPr>
        <w:spacing w:after="0"/>
        <w:ind w:left="0"/>
        <w:jc w:val="both"/>
      </w:pPr>
      <w:r>
        <w:rPr>
          <w:rFonts w:ascii="Times New Roman"/>
          <w:b w:val="false"/>
          <w:i w:val="false"/>
          <w:color w:val="000000"/>
          <w:sz w:val="28"/>
        </w:rPr>
        <w:t>
      исходя из взаимной заинтересованности в своевременном и полном поступлении ввозных таможенных пошлин (иных пошлин, налогов и сборов, имеющих эквивалентное действие) в бюджеты Сторон,</w:t>
      </w:r>
    </w:p>
    <w:p>
      <w:pPr>
        <w:spacing w:after="0"/>
        <w:ind w:left="0"/>
        <w:jc w:val="both"/>
      </w:pPr>
      <w:r>
        <w:rPr>
          <w:rFonts w:ascii="Times New Roman"/>
          <w:b w:val="false"/>
          <w:i w:val="false"/>
          <w:color w:val="000000"/>
          <w:sz w:val="28"/>
        </w:rPr>
        <w:t>
      желая с этой целью оказывать друг другу содействие,</w:t>
      </w:r>
    </w:p>
    <w:p>
      <w:pPr>
        <w:spacing w:after="0"/>
        <w:ind w:left="0"/>
        <w:jc w:val="both"/>
      </w:pPr>
      <w:r>
        <w:rPr>
          <w:rFonts w:ascii="Times New Roman"/>
          <w:b w:val="false"/>
          <w:i w:val="false"/>
          <w:color w:val="000000"/>
          <w:sz w:val="28"/>
        </w:rPr>
        <w:t>
      согласились о нижеследующем:</w:t>
      </w:r>
    </w:p>
    <w:bookmarkStart w:name="z8" w:id="6"/>
    <w:p>
      <w:pPr>
        <w:spacing w:after="0"/>
        <w:ind w:left="0"/>
        <w:jc w:val="left"/>
      </w:pPr>
      <w:r>
        <w:rPr>
          <w:rFonts w:ascii="Times New Roman"/>
          <w:b/>
          <w:i w:val="false"/>
          <w:color w:val="000000"/>
        </w:rPr>
        <w:t xml:space="preserve"> Статья 1</w:t>
      </w:r>
    </w:p>
    <w:bookmarkEnd w:id="6"/>
    <w:p>
      <w:pPr>
        <w:spacing w:after="0"/>
        <w:ind w:left="0"/>
        <w:jc w:val="both"/>
      </w:pPr>
      <w:r>
        <w:rPr>
          <w:rFonts w:ascii="Times New Roman"/>
          <w:b w:val="false"/>
          <w:i w:val="false"/>
          <w:color w:val="000000"/>
          <w:sz w:val="28"/>
        </w:rPr>
        <w:t>
      Настоящее Соглашение определяет порядок зачисления и распределения между Сторонами сумм ввозных таможенных пошлин, обязанность по уплате которых в отношении товаров, ввозимых на таможенную территорию Таможенного союза, возникла с даты начала применения установленного настоящим Соглашением порядка зачисления и распределения ввозных таможенных пошлин.</w:t>
      </w:r>
    </w:p>
    <w:p>
      <w:pPr>
        <w:spacing w:after="0"/>
        <w:ind w:left="0"/>
        <w:jc w:val="both"/>
      </w:pPr>
      <w:r>
        <w:rPr>
          <w:rFonts w:ascii="Times New Roman"/>
          <w:b w:val="false"/>
          <w:i w:val="false"/>
          <w:color w:val="000000"/>
          <w:sz w:val="28"/>
        </w:rPr>
        <w:t>
      Настоящий порядок зачисления и распределения между Сторонами сумм ввозных таможенных пошлин применяется также в отношении сумм пеней (процентов), начисленных на сумму ввозных таможенных пошлин в случаях и порядке, предусмотренныхтаможенным законодательством Таможенного союза.</w:t>
      </w:r>
    </w:p>
    <w:bookmarkStart w:name="z9" w:id="7"/>
    <w:p>
      <w:pPr>
        <w:spacing w:after="0"/>
        <w:ind w:left="0"/>
        <w:jc w:val="left"/>
      </w:pPr>
      <w:r>
        <w:rPr>
          <w:rFonts w:ascii="Times New Roman"/>
          <w:b/>
          <w:i w:val="false"/>
          <w:color w:val="000000"/>
        </w:rPr>
        <w:t xml:space="preserve"> Статья 2</w:t>
      </w:r>
    </w:p>
    <w:bookmarkEnd w:id="7"/>
    <w:bookmarkStart w:name="z10" w:id="8"/>
    <w:p>
      <w:pPr>
        <w:spacing w:after="0"/>
        <w:ind w:left="0"/>
        <w:jc w:val="both"/>
      </w:pPr>
      <w:r>
        <w:rPr>
          <w:rFonts w:ascii="Times New Roman"/>
          <w:b w:val="false"/>
          <w:i w:val="false"/>
          <w:color w:val="000000"/>
          <w:sz w:val="28"/>
        </w:rPr>
        <w:t>
      Термины, используемые в настоящем Соглашении, означают следующее:</w:t>
      </w:r>
    </w:p>
    <w:bookmarkEnd w:id="8"/>
    <w:bookmarkStart w:name="z11" w:id="9"/>
    <w:p>
      <w:pPr>
        <w:spacing w:after="0"/>
        <w:ind w:left="0"/>
        <w:jc w:val="both"/>
      </w:pPr>
      <w:r>
        <w:rPr>
          <w:rFonts w:ascii="Times New Roman"/>
          <w:b w:val="false"/>
          <w:i w:val="false"/>
          <w:color w:val="000000"/>
          <w:sz w:val="28"/>
        </w:rPr>
        <w:t>
      "ввозная таможенная пошлина" – обязательный платеж, взимаемый таможенными органами Сторон в связи с ввозом товаров на таможенную территорию Таможенного союза;</w:t>
      </w:r>
    </w:p>
    <w:bookmarkEnd w:id="9"/>
    <w:bookmarkStart w:name="z12" w:id="10"/>
    <w:p>
      <w:pPr>
        <w:spacing w:after="0"/>
        <w:ind w:left="0"/>
        <w:jc w:val="both"/>
      </w:pPr>
      <w:r>
        <w:rPr>
          <w:rFonts w:ascii="Times New Roman"/>
          <w:b w:val="false"/>
          <w:i w:val="false"/>
          <w:color w:val="000000"/>
          <w:sz w:val="28"/>
        </w:rPr>
        <w:t>
      "уполномоченный орган" – государственный орган Стороны, осуществляющий кассовое обслуживание исполнения бюджета этой Стороны;</w:t>
      </w:r>
    </w:p>
    <w:bookmarkEnd w:id="10"/>
    <w:bookmarkStart w:name="z13" w:id="11"/>
    <w:p>
      <w:pPr>
        <w:spacing w:after="0"/>
        <w:ind w:left="0"/>
        <w:jc w:val="both"/>
      </w:pPr>
      <w:r>
        <w:rPr>
          <w:rFonts w:ascii="Times New Roman"/>
          <w:b w:val="false"/>
          <w:i w:val="false"/>
          <w:color w:val="000000"/>
          <w:sz w:val="28"/>
        </w:rPr>
        <w:t>
      "единый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данной Стороны;</w:t>
      </w:r>
    </w:p>
    <w:bookmarkEnd w:id="11"/>
    <w:bookmarkStart w:name="z14" w:id="12"/>
    <w:p>
      <w:pPr>
        <w:spacing w:after="0"/>
        <w:ind w:left="0"/>
        <w:jc w:val="both"/>
      </w:pPr>
      <w:r>
        <w:rPr>
          <w:rFonts w:ascii="Times New Roman"/>
          <w:b w:val="false"/>
          <w:i w:val="false"/>
          <w:color w:val="000000"/>
          <w:sz w:val="28"/>
        </w:rPr>
        <w:t>
      "счет в иностранной валюте" – счет, открытый уполномоченному органу данного государства в национальном (центральном) банке в валюте другой Стороны для зачисления поступлений от распределения ввозных таможенных пошлин другими Сторонами;</w:t>
      </w:r>
    </w:p>
    <w:bookmarkEnd w:id="12"/>
    <w:bookmarkStart w:name="z15" w:id="13"/>
    <w:p>
      <w:pPr>
        <w:spacing w:after="0"/>
        <w:ind w:left="0"/>
        <w:jc w:val="both"/>
      </w:pPr>
      <w:r>
        <w:rPr>
          <w:rFonts w:ascii="Times New Roman"/>
          <w:b w:val="false"/>
          <w:i w:val="false"/>
          <w:color w:val="000000"/>
          <w:sz w:val="28"/>
        </w:rPr>
        <w:t>
      "процент за просрочку" – сумма, подлежащая перечислению Стороной другим Сторонам за нарушение настоящего Соглашения, повлекшее неисполнение, неполное и (или) несвоевременное исполнение обязательств Стороны по перечислению сумм от распределения ввозных таможенных пошлин;</w:t>
      </w:r>
    </w:p>
    <w:bookmarkEnd w:id="13"/>
    <w:bookmarkStart w:name="z16" w:id="14"/>
    <w:p>
      <w:pPr>
        <w:spacing w:after="0"/>
        <w:ind w:left="0"/>
        <w:jc w:val="both"/>
      </w:pPr>
      <w:r>
        <w:rPr>
          <w:rFonts w:ascii="Times New Roman"/>
          <w:b w:val="false"/>
          <w:i w:val="false"/>
          <w:color w:val="000000"/>
          <w:sz w:val="28"/>
        </w:rPr>
        <w:t>
      "отчетный день" - рабочий день Стороны, в который осуществляется зачисление на единый счет уполномоченного органа сумм ввозных таможенных пошлин;</w:t>
      </w:r>
    </w:p>
    <w:bookmarkEnd w:id="14"/>
    <w:bookmarkStart w:name="z17" w:id="15"/>
    <w:p>
      <w:pPr>
        <w:spacing w:after="0"/>
        <w:ind w:left="0"/>
        <w:jc w:val="both"/>
      </w:pPr>
      <w:r>
        <w:rPr>
          <w:rFonts w:ascii="Times New Roman"/>
          <w:b w:val="false"/>
          <w:i w:val="false"/>
          <w:color w:val="000000"/>
          <w:sz w:val="28"/>
        </w:rPr>
        <w:t>
      "текущий день" - следующий за отчетным рабочий день Стороны, в котором осуществляются операции по распределению сумм ввозных таможенных пошлин за отчетный день.</w:t>
      </w:r>
    </w:p>
    <w:bookmarkEnd w:id="15"/>
    <w:p>
      <w:pPr>
        <w:spacing w:after="0"/>
        <w:ind w:left="0"/>
        <w:jc w:val="both"/>
      </w:pPr>
      <w:r>
        <w:rPr>
          <w:rFonts w:ascii="Times New Roman"/>
          <w:b w:val="false"/>
          <w:i w:val="false"/>
          <w:color w:val="000000"/>
          <w:sz w:val="28"/>
        </w:rPr>
        <w:t>
      Прочие понятия и термины, используемые в настоящем Соглашении, применяются в том значении, в каком они используются в соглашениях, заключенных в рамках таможенного союза, либо в национальном законодательстве Сторон, если в соглашениях, заключенных в рамках Таможенного союза, не используются указанные термины.</w:t>
      </w:r>
    </w:p>
    <w:bookmarkStart w:name="z18" w:id="16"/>
    <w:p>
      <w:pPr>
        <w:spacing w:after="0"/>
        <w:ind w:left="0"/>
        <w:jc w:val="left"/>
      </w:pPr>
      <w:r>
        <w:rPr>
          <w:rFonts w:ascii="Times New Roman"/>
          <w:b/>
          <w:i w:val="false"/>
          <w:color w:val="000000"/>
        </w:rPr>
        <w:t xml:space="preserve"> Статья 3</w:t>
      </w:r>
    </w:p>
    <w:bookmarkEnd w:id="16"/>
    <w:bookmarkStart w:name="z19" w:id="17"/>
    <w:p>
      <w:pPr>
        <w:spacing w:after="0"/>
        <w:ind w:left="0"/>
        <w:jc w:val="both"/>
      </w:pPr>
      <w:r>
        <w:rPr>
          <w:rFonts w:ascii="Times New Roman"/>
          <w:b w:val="false"/>
          <w:i w:val="false"/>
          <w:color w:val="000000"/>
          <w:sz w:val="28"/>
        </w:rPr>
        <w:t>
      1. Ввозные таможенные пошлины подлежат зачислению в национальной валюте на единый счет уполномоченного органа той Стороны, в которой они подлежат уплате в соответствии с таможенным законодательством Таможенного союза, в том числе при взыскании ввозных таможенных пошлин в порядке, установленном таможенным законодательством Таможенного союза.</w:t>
      </w:r>
    </w:p>
    <w:bookmarkEnd w:id="17"/>
    <w:p>
      <w:pPr>
        <w:spacing w:after="0"/>
        <w:ind w:left="0"/>
        <w:jc w:val="both"/>
      </w:pPr>
      <w:r>
        <w:rPr>
          <w:rFonts w:ascii="Times New Roman"/>
          <w:b w:val="false"/>
          <w:i w:val="false"/>
          <w:color w:val="000000"/>
          <w:sz w:val="28"/>
        </w:rPr>
        <w:t>
      В счет уплаты ввозных таможенных пошлин могут быть зачтены налоги и сборы, а также иные платежи, подлежащие уплате в соответствии с национальным законодательством Сторон, поступившие на единый счет уполномоченного органа.</w:t>
      </w:r>
    </w:p>
    <w:p>
      <w:pPr>
        <w:spacing w:after="0"/>
        <w:ind w:left="0"/>
        <w:jc w:val="both"/>
      </w:pPr>
      <w:r>
        <w:rPr>
          <w:rFonts w:ascii="Times New Roman"/>
          <w:b w:val="false"/>
          <w:i w:val="false"/>
          <w:color w:val="000000"/>
          <w:sz w:val="28"/>
        </w:rPr>
        <w:t>
      Ввозные таможенные пошлины не могут быть зачтены в счет уплаты иных платежей. Ввозные таможенные пошлины уплачиваются плательщиками на единый счет уполномоченного органа отдельными расчетными (платежными) документами (инструкциями).</w:t>
      </w:r>
    </w:p>
    <w:bookmarkStart w:name="z20" w:id="18"/>
    <w:p>
      <w:pPr>
        <w:spacing w:after="0"/>
        <w:ind w:left="0"/>
        <w:jc w:val="both"/>
      </w:pPr>
      <w:r>
        <w:rPr>
          <w:rFonts w:ascii="Times New Roman"/>
          <w:b w:val="false"/>
          <w:i w:val="false"/>
          <w:color w:val="000000"/>
          <w:sz w:val="28"/>
        </w:rPr>
        <w:t>
      2.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w:t>
      </w:r>
    </w:p>
    <w:bookmarkEnd w:id="18"/>
    <w:bookmarkStart w:name="z21" w:id="19"/>
    <w:p>
      <w:pPr>
        <w:spacing w:after="0"/>
        <w:ind w:left="0"/>
        <w:jc w:val="both"/>
      </w:pPr>
      <w:r>
        <w:rPr>
          <w:rFonts w:ascii="Times New Roman"/>
          <w:b w:val="false"/>
          <w:i w:val="false"/>
          <w:color w:val="000000"/>
          <w:sz w:val="28"/>
        </w:rPr>
        <w:t>
      3. Уполномоченные органы каждой из Сторон обособленно учитывают следующие поступления:</w:t>
      </w:r>
    </w:p>
    <w:bookmarkEnd w:id="19"/>
    <w:p>
      <w:pPr>
        <w:spacing w:after="0"/>
        <w:ind w:left="0"/>
        <w:jc w:val="both"/>
      </w:pPr>
      <w:r>
        <w:rPr>
          <w:rFonts w:ascii="Times New Roman"/>
          <w:b w:val="false"/>
          <w:i w:val="false"/>
          <w:color w:val="000000"/>
          <w:sz w:val="28"/>
        </w:rPr>
        <w:t>
      суммы поступлений (возвратов) ввозных таможенных пошлин на едином счете уполномоченного органа;</w:t>
      </w:r>
    </w:p>
    <w:p>
      <w:pPr>
        <w:spacing w:after="0"/>
        <w:ind w:left="0"/>
        <w:jc w:val="both"/>
      </w:pPr>
      <w:r>
        <w:rPr>
          <w:rFonts w:ascii="Times New Roman"/>
          <w:b w:val="false"/>
          <w:i w:val="false"/>
          <w:color w:val="000000"/>
          <w:sz w:val="28"/>
        </w:rPr>
        <w:t>
      суммы распределенных ввозных таможенных пошлин, перечисленные на счета в иностранной валюте других Сторон;</w:t>
      </w:r>
    </w:p>
    <w:p>
      <w:pPr>
        <w:spacing w:after="0"/>
        <w:ind w:left="0"/>
        <w:jc w:val="both"/>
      </w:pPr>
      <w:r>
        <w:rPr>
          <w:rFonts w:ascii="Times New Roman"/>
          <w:b w:val="false"/>
          <w:i w:val="false"/>
          <w:color w:val="000000"/>
          <w:sz w:val="28"/>
        </w:rPr>
        <w:t>
      суммы зачисленных в бюджет Стороны доходов от распределения этой Стороной сумм ввозных таможенных пошлин;</w:t>
      </w:r>
    </w:p>
    <w:p>
      <w:pPr>
        <w:spacing w:after="0"/>
        <w:ind w:left="0"/>
        <w:jc w:val="both"/>
      </w:pPr>
      <w:r>
        <w:rPr>
          <w:rFonts w:ascii="Times New Roman"/>
          <w:b w:val="false"/>
          <w:i w:val="false"/>
          <w:color w:val="000000"/>
          <w:sz w:val="28"/>
        </w:rPr>
        <w:t>
      суммы ввозных таможенных пошлин, поступивших в бюджет Стороны от других Сторон;</w:t>
      </w:r>
    </w:p>
    <w:p>
      <w:pPr>
        <w:spacing w:after="0"/>
        <w:ind w:left="0"/>
        <w:jc w:val="both"/>
      </w:pPr>
      <w:r>
        <w:rPr>
          <w:rFonts w:ascii="Times New Roman"/>
          <w:b w:val="false"/>
          <w:i w:val="false"/>
          <w:color w:val="000000"/>
          <w:sz w:val="28"/>
        </w:rPr>
        <w:t>
      суммы поступивших в бюджет Стороны процентов за просрочку, установленных настоящим Соглашением;</w:t>
      </w:r>
    </w:p>
    <w:p>
      <w:pPr>
        <w:spacing w:after="0"/>
        <w:ind w:left="0"/>
        <w:jc w:val="both"/>
      </w:pPr>
      <w:r>
        <w:rPr>
          <w:rFonts w:ascii="Times New Roman"/>
          <w:b w:val="false"/>
          <w:i w:val="false"/>
          <w:color w:val="000000"/>
          <w:sz w:val="28"/>
        </w:rPr>
        <w:t>
      суммы распределенных ввозных таможенных пошлин, перечисление которых на счета в иностранной валюте других Сторон приостановлено.</w:t>
      </w:r>
    </w:p>
    <w:p>
      <w:pPr>
        <w:spacing w:after="0"/>
        <w:ind w:left="0"/>
        <w:jc w:val="both"/>
      </w:pPr>
      <w:r>
        <w:rPr>
          <w:rFonts w:ascii="Times New Roman"/>
          <w:b w:val="false"/>
          <w:i w:val="false"/>
          <w:color w:val="000000"/>
          <w:sz w:val="28"/>
        </w:rPr>
        <w:t>
      Вышеуказанные поступления обособленно отражаются в отчете об исполнении бюджета каждой из Сторон.</w:t>
      </w:r>
    </w:p>
    <w:bookmarkStart w:name="z22" w:id="20"/>
    <w:p>
      <w:pPr>
        <w:spacing w:after="0"/>
        <w:ind w:left="0"/>
        <w:jc w:val="both"/>
      </w:pPr>
      <w:r>
        <w:rPr>
          <w:rFonts w:ascii="Times New Roman"/>
          <w:b w:val="false"/>
          <w:i w:val="false"/>
          <w:color w:val="000000"/>
          <w:sz w:val="28"/>
        </w:rPr>
        <w:t>
      4. Суммы ввозных таможенных пошлин, поступившие на единый счет уполномоченного органа Стороны в последний рабочий день календарного года Стороны, отражаются в отчете об исполнении бюджета отчетного года.</w:t>
      </w:r>
    </w:p>
    <w:bookmarkEnd w:id="20"/>
    <w:p>
      <w:pPr>
        <w:spacing w:after="0"/>
        <w:ind w:left="0"/>
        <w:jc w:val="both"/>
      </w:pPr>
      <w:r>
        <w:rPr>
          <w:rFonts w:ascii="Times New Roman"/>
          <w:b w:val="false"/>
          <w:i w:val="false"/>
          <w:color w:val="000000"/>
          <w:sz w:val="28"/>
        </w:rPr>
        <w:t>
      Суммы распределенных ввозных таможенных пошлин за последний рабочий день календарного года Стороны перечисляются не позднее второго рабочего дня текущего года Стороны в бюджет этой Стороны и на счета в иностранной валюте других Сторон, а также отражаются в отчете об исполнении бюджета отчетного года.</w:t>
      </w:r>
    </w:p>
    <w:p>
      <w:pPr>
        <w:spacing w:after="0"/>
        <w:ind w:left="0"/>
        <w:jc w:val="both"/>
      </w:pPr>
      <w:r>
        <w:rPr>
          <w:rFonts w:ascii="Times New Roman"/>
          <w:b w:val="false"/>
          <w:i w:val="false"/>
          <w:color w:val="000000"/>
          <w:sz w:val="28"/>
        </w:rPr>
        <w:t>
      Доходы от распределения ввозных таможенных пошлин, поступившие в бюджет Стороны от уполномоченных органов других Сторон, за последний рабочий день календарного года других Сторон, отражаются в отчете об исполнении бюджета текущего года.</w:t>
      </w:r>
    </w:p>
    <w:bookmarkStart w:name="z23" w:id="21"/>
    <w:p>
      <w:pPr>
        <w:spacing w:after="0"/>
        <w:ind w:left="0"/>
        <w:jc w:val="left"/>
      </w:pPr>
      <w:r>
        <w:rPr>
          <w:rFonts w:ascii="Times New Roman"/>
          <w:b/>
          <w:i w:val="false"/>
          <w:color w:val="000000"/>
        </w:rPr>
        <w:t xml:space="preserve"> Статья 4</w:t>
      </w:r>
    </w:p>
    <w:bookmarkEnd w:id="21"/>
    <w:bookmarkStart w:name="z24" w:id="22"/>
    <w:p>
      <w:pPr>
        <w:spacing w:after="0"/>
        <w:ind w:left="0"/>
        <w:jc w:val="both"/>
      </w:pPr>
      <w:r>
        <w:rPr>
          <w:rFonts w:ascii="Times New Roman"/>
          <w:b w:val="false"/>
          <w:i w:val="false"/>
          <w:color w:val="000000"/>
          <w:sz w:val="28"/>
        </w:rPr>
        <w:t>
      1. Возврат плательщику сумм излишне уплаченных (излишне взысканных) ввозных таможенных пошлин осуществляется с единого счета уполномоченного органа в текущем дне в пределах сумм ввозных таможенных пошлин, поступивших на единый счет уполномоченного органа и зачтенных в отчетном дне, с учетом сумм возврата ввозных таможенных пошлин, непринятых национальным (центральным) банком к исполнению в отчетном дне.</w:t>
      </w:r>
    </w:p>
    <w:bookmarkEnd w:id="22"/>
    <w:p>
      <w:pPr>
        <w:spacing w:after="0"/>
        <w:ind w:left="0"/>
        <w:jc w:val="both"/>
      </w:pPr>
      <w:r>
        <w:rPr>
          <w:rFonts w:ascii="Times New Roman"/>
          <w:b w:val="false"/>
          <w:i w:val="false"/>
          <w:color w:val="000000"/>
          <w:sz w:val="28"/>
        </w:rPr>
        <w:t>
      Возврат плательщику сумм излишне уплаченных (излишне взысканных) ввозных таможенных пошлин с единого счета уполномоченного органа Республики Казахстан осуществляется в отчетном дне в пределах сумм ввозных таможенных пошлин, поступивших (зачтенных) на единый счет уполномоченного органа в день осуществления возврата.</w:t>
      </w:r>
    </w:p>
    <w:bookmarkStart w:name="z25" w:id="23"/>
    <w:p>
      <w:pPr>
        <w:spacing w:after="0"/>
        <w:ind w:left="0"/>
        <w:jc w:val="both"/>
      </w:pPr>
      <w:r>
        <w:rPr>
          <w:rFonts w:ascii="Times New Roman"/>
          <w:b w:val="false"/>
          <w:i w:val="false"/>
          <w:color w:val="000000"/>
          <w:sz w:val="28"/>
        </w:rPr>
        <w:t>
      2. Определение суммы возврата ввозных таможенных пошлин, подлежащих возврату в текущем дне, осуществляется до распределения поступивших ввозных таможенных пошлин между бюджетами Сторон.</w:t>
      </w:r>
    </w:p>
    <w:bookmarkEnd w:id="23"/>
    <w:bookmarkStart w:name="z26" w:id="24"/>
    <w:p>
      <w:pPr>
        <w:spacing w:after="0"/>
        <w:ind w:left="0"/>
        <w:jc w:val="both"/>
      </w:pPr>
      <w:r>
        <w:rPr>
          <w:rFonts w:ascii="Times New Roman"/>
          <w:b w:val="false"/>
          <w:i w:val="false"/>
          <w:color w:val="000000"/>
          <w:sz w:val="28"/>
        </w:rPr>
        <w:t>
      3. При недостаточности средств для осуществления возврата ввозных таможенных пошлин в соответствии с пунктом 1 настоящей статьи, указанный возврат осуществляется Стороной в последующие рабочие дни. Пени (проценты) за несвоевременный возврат плательщику ввозных таможенных пошлин выплачиваются плательщику из бюджета этой Стороны и не включаются в состав ввозных таможенных пошлин.</w:t>
      </w:r>
    </w:p>
    <w:bookmarkEnd w:id="24"/>
    <w:bookmarkStart w:name="z27" w:id="25"/>
    <w:p>
      <w:pPr>
        <w:spacing w:after="0"/>
        <w:ind w:left="0"/>
        <w:jc w:val="left"/>
      </w:pPr>
      <w:r>
        <w:rPr>
          <w:rFonts w:ascii="Times New Roman"/>
          <w:b/>
          <w:i w:val="false"/>
          <w:color w:val="000000"/>
        </w:rPr>
        <w:t xml:space="preserve"> Статья 5</w:t>
      </w:r>
    </w:p>
    <w:bookmarkEnd w:id="25"/>
    <w:bookmarkStart w:name="z28" w:id="26"/>
    <w:p>
      <w:pPr>
        <w:spacing w:after="0"/>
        <w:ind w:left="0"/>
        <w:jc w:val="both"/>
      </w:pPr>
      <w:r>
        <w:rPr>
          <w:rFonts w:ascii="Times New Roman"/>
          <w:b w:val="false"/>
          <w:i w:val="false"/>
          <w:color w:val="000000"/>
          <w:sz w:val="28"/>
        </w:rPr>
        <w:t>
      1. Распределение сумм ввозных таможенных пошлин уполномоченным органом Стороны между Сторонами осуществляется на следующий рабочий день Стороны после отчетного дня, в котором на единый счет уполномоченного органа зачислены суммы ввозных таможенных пошлин.</w:t>
      </w:r>
    </w:p>
    <w:bookmarkEnd w:id="26"/>
    <w:p>
      <w:pPr>
        <w:spacing w:after="0"/>
        <w:ind w:left="0"/>
        <w:jc w:val="both"/>
      </w:pPr>
      <w:r>
        <w:rPr>
          <w:rFonts w:ascii="Times New Roman"/>
          <w:b w:val="false"/>
          <w:i w:val="false"/>
          <w:color w:val="000000"/>
          <w:sz w:val="28"/>
        </w:rPr>
        <w:t>
      Распределение сумм ввозных таможенных пошлин уполномоченным органом Республики Казахстан между Сторонами осуществляется в отчетный день зачисления сумм ввозных таможенных пошлин на единый счет уполномоченного органа.</w:t>
      </w:r>
    </w:p>
    <w:bookmarkStart w:name="z29" w:id="27"/>
    <w:p>
      <w:pPr>
        <w:spacing w:after="0"/>
        <w:ind w:left="0"/>
        <w:jc w:val="both"/>
      </w:pPr>
      <w:r>
        <w:rPr>
          <w:rFonts w:ascii="Times New Roman"/>
          <w:b w:val="false"/>
          <w:i w:val="false"/>
          <w:color w:val="000000"/>
          <w:sz w:val="28"/>
        </w:rPr>
        <w:t>
      2. Расчет суммы ввозных таможенных пошлин, подлежащих перечислению с единого счета уполномоченного органа Стороны в бюджет этой Стороны, а также на счета в иностранной валюте других Сторон, осуществляется путем умножения общей суммы ввозных таможенных пошлин, подлежащих распределению между</w:t>
      </w:r>
    </w:p>
    <w:bookmarkEnd w:id="27"/>
    <w:p>
      <w:pPr>
        <w:spacing w:after="0"/>
        <w:ind w:left="0"/>
        <w:jc w:val="both"/>
      </w:pPr>
      <w:r>
        <w:rPr>
          <w:rFonts w:ascii="Times New Roman"/>
          <w:b w:val="false"/>
          <w:i w:val="false"/>
          <w:color w:val="000000"/>
          <w:sz w:val="28"/>
        </w:rPr>
        <w:t>
      Сторонами, на нормативы распределения, устанавливаемые в процентах.</w:t>
      </w:r>
    </w:p>
    <w:p>
      <w:pPr>
        <w:spacing w:after="0"/>
        <w:ind w:left="0"/>
        <w:jc w:val="both"/>
      </w:pPr>
      <w:r>
        <w:rPr>
          <w:rFonts w:ascii="Times New Roman"/>
          <w:b w:val="false"/>
          <w:i w:val="false"/>
          <w:color w:val="000000"/>
          <w:sz w:val="28"/>
        </w:rPr>
        <w:t>
      При этом общая сумма ввозных таможенных пошлин, подлежащих распределению в бюджеты Сторон, определяется путем вычитания из суммы ввозных таможенных пошлин, поступивших (исполненных уполномоченным органом зачетом) в отчетном дне с учетом непринятых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суммы ввозных таможенных пошлин, подлежащих возврату плательщикам в текущем дне.</w:t>
      </w:r>
    </w:p>
    <w:p>
      <w:pPr>
        <w:spacing w:after="0"/>
        <w:ind w:left="0"/>
        <w:jc w:val="both"/>
      </w:pPr>
      <w:r>
        <w:rPr>
          <w:rFonts w:ascii="Times New Roman"/>
          <w:b w:val="false"/>
          <w:i w:val="false"/>
          <w:color w:val="000000"/>
          <w:sz w:val="28"/>
        </w:rPr>
        <w:t>
      В случае если расчетный (платежный) документ (инструкция) на возврат плательщику суммы ввозной таможенной пошлины, подлежащие исполнению в текущем дне не приняты национальным (центральным) банком к исполнению, данная сумма подлежит распределению между Сторонами в следующем рабочем дне Стороны. При этом сумма ввозных таможенных пошлин, не перечисленная на счета в иностранной валюте других Сторон в соответствии с настоящим пунктом, признается просроченной на один день.</w:t>
      </w:r>
    </w:p>
    <w:bookmarkStart w:name="z30" w:id="28"/>
    <w:p>
      <w:pPr>
        <w:spacing w:after="0"/>
        <w:ind w:left="0"/>
        <w:jc w:val="both"/>
      </w:pPr>
      <w:r>
        <w:rPr>
          <w:rFonts w:ascii="Times New Roman"/>
          <w:b w:val="false"/>
          <w:i w:val="false"/>
          <w:color w:val="000000"/>
          <w:sz w:val="28"/>
        </w:rPr>
        <w:t>
      3. Нормативы распределения сумм ввозных таможенных пошлин для каждой Стороны устанавливаются в следующих размерах:</w:t>
      </w:r>
    </w:p>
    <w:bookmarkEnd w:id="28"/>
    <w:p>
      <w:pPr>
        <w:spacing w:after="0"/>
        <w:ind w:left="0"/>
        <w:jc w:val="both"/>
      </w:pPr>
      <w:r>
        <w:rPr>
          <w:rFonts w:ascii="Times New Roman"/>
          <w:b w:val="false"/>
          <w:i w:val="false"/>
          <w:color w:val="000000"/>
          <w:sz w:val="28"/>
        </w:rPr>
        <w:t>
      Республика Беларусь – 4,70 %;</w:t>
      </w:r>
    </w:p>
    <w:p>
      <w:pPr>
        <w:spacing w:after="0"/>
        <w:ind w:left="0"/>
        <w:jc w:val="both"/>
      </w:pPr>
      <w:r>
        <w:rPr>
          <w:rFonts w:ascii="Times New Roman"/>
          <w:b w:val="false"/>
          <w:i w:val="false"/>
          <w:color w:val="000000"/>
          <w:sz w:val="28"/>
        </w:rPr>
        <w:t>
      Республика Казахстан – 7,33 %;</w:t>
      </w:r>
    </w:p>
    <w:p>
      <w:pPr>
        <w:spacing w:after="0"/>
        <w:ind w:left="0"/>
        <w:jc w:val="both"/>
      </w:pPr>
      <w:r>
        <w:rPr>
          <w:rFonts w:ascii="Times New Roman"/>
          <w:b w:val="false"/>
          <w:i w:val="false"/>
          <w:color w:val="000000"/>
          <w:sz w:val="28"/>
        </w:rPr>
        <w:t>
      Российская Федерация – 87,97 %.</w:t>
      </w:r>
    </w:p>
    <w:bookmarkStart w:name="z31" w:id="29"/>
    <w:p>
      <w:pPr>
        <w:spacing w:after="0"/>
        <w:ind w:left="0"/>
        <w:jc w:val="both"/>
      </w:pPr>
      <w:r>
        <w:rPr>
          <w:rFonts w:ascii="Times New Roman"/>
          <w:b w:val="false"/>
          <w:i w:val="false"/>
          <w:color w:val="000000"/>
          <w:sz w:val="28"/>
        </w:rPr>
        <w:t>
      4. Перечисление сумм ввозных таможенных пошлин Сторонам осуществляется уполномоченными органами Сторон на счета в иностранной валюте других Сторон на следующий рабочий день Стороны за днем зачисления на единый счет уполномоченного органа.</w:t>
      </w:r>
    </w:p>
    <w:bookmarkEnd w:id="29"/>
    <w:p>
      <w:pPr>
        <w:spacing w:after="0"/>
        <w:ind w:left="0"/>
        <w:jc w:val="both"/>
      </w:pPr>
      <w:r>
        <w:rPr>
          <w:rFonts w:ascii="Times New Roman"/>
          <w:b w:val="false"/>
          <w:i w:val="false"/>
          <w:color w:val="000000"/>
          <w:sz w:val="28"/>
        </w:rPr>
        <w:t>
      Расчетный (платежный) документ (инструкция) на перечисление сумм ввозных таможенных пошлин Сторонам должно быть направлено уполномоченным органом в национальный (центральный) банк для дальнейшего перечисления на счета в иностранной валюте других Сторон ежедневно до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бюджетами Сторон в национальной валюте.</w:t>
      </w:r>
    </w:p>
    <w:p>
      <w:pPr>
        <w:spacing w:after="0"/>
        <w:ind w:left="0"/>
        <w:jc w:val="both"/>
      </w:pPr>
      <w:r>
        <w:rPr>
          <w:rFonts w:ascii="Times New Roman"/>
          <w:b w:val="false"/>
          <w:i w:val="false"/>
          <w:color w:val="000000"/>
          <w:sz w:val="28"/>
        </w:rPr>
        <w:t>
      В случае если указанный в настоящем пункте расчетный (платежный) документ (инструкция) направлен в национальный (центральный) банк Стороны в текущем дне позднее 14 часов по местному времени, соответствующий платеж признается просроченным на один день.</w:t>
      </w:r>
    </w:p>
    <w:bookmarkStart w:name="z32" w:id="30"/>
    <w:p>
      <w:pPr>
        <w:spacing w:after="0"/>
        <w:ind w:left="0"/>
        <w:jc w:val="both"/>
      </w:pPr>
      <w:r>
        <w:rPr>
          <w:rFonts w:ascii="Times New Roman"/>
          <w:b w:val="false"/>
          <w:i w:val="false"/>
          <w:color w:val="000000"/>
          <w:sz w:val="28"/>
        </w:rPr>
        <w:t>
      5. Порядок перечисления в доход бюджета Стороны сумм от распределения ввозных таможенных пошлин, поступивших в соответствии с настоящим Соглашением от уполномоченных органов Сторон на счета в иностранной валюте, регулируетсяприложением 1 к настоящему Соглашению.</w:t>
      </w:r>
    </w:p>
    <w:bookmarkEnd w:id="30"/>
    <w:bookmarkStart w:name="z33" w:id="31"/>
    <w:p>
      <w:pPr>
        <w:spacing w:after="0"/>
        <w:ind w:left="0"/>
        <w:jc w:val="both"/>
      </w:pPr>
      <w:r>
        <w:rPr>
          <w:rFonts w:ascii="Times New Roman"/>
          <w:b w:val="false"/>
          <w:i w:val="false"/>
          <w:color w:val="000000"/>
          <w:sz w:val="28"/>
        </w:rPr>
        <w:t>
      6. Учет сумм распределения и перечисления ввозных таможенных пошлин в бюджеты Сторон осуществляется уполномоченными органами.</w:t>
      </w:r>
    </w:p>
    <w:bookmarkEnd w:id="31"/>
    <w:bookmarkStart w:name="z34" w:id="32"/>
    <w:p>
      <w:pPr>
        <w:spacing w:after="0"/>
        <w:ind w:left="0"/>
        <w:jc w:val="left"/>
      </w:pPr>
      <w:r>
        <w:rPr>
          <w:rFonts w:ascii="Times New Roman"/>
          <w:b/>
          <w:i w:val="false"/>
          <w:color w:val="000000"/>
        </w:rPr>
        <w:t xml:space="preserve"> Статья 6</w:t>
      </w:r>
    </w:p>
    <w:bookmarkEnd w:id="32"/>
    <w:bookmarkStart w:name="z35" w:id="33"/>
    <w:p>
      <w:pPr>
        <w:spacing w:after="0"/>
        <w:ind w:left="0"/>
        <w:jc w:val="both"/>
      </w:pPr>
      <w:r>
        <w:rPr>
          <w:rFonts w:ascii="Times New Roman"/>
          <w:b w:val="false"/>
          <w:i w:val="false"/>
          <w:color w:val="000000"/>
          <w:sz w:val="28"/>
        </w:rPr>
        <w:t>
      1. Обмен информацией между уполномоченными органами Сторон, необходимой для реализации настоящего Соглашения, осуществляется по согласованным в трехстороннем порядке формам, в порядке и в сроки, установленные приложением 2 к настоящему Соглашению.</w:t>
      </w:r>
    </w:p>
    <w:bookmarkEnd w:id="33"/>
    <w:p>
      <w:pPr>
        <w:spacing w:after="0"/>
        <w:ind w:left="0"/>
        <w:jc w:val="both"/>
      </w:pPr>
      <w:r>
        <w:rPr>
          <w:rFonts w:ascii="Times New Roman"/>
          <w:b w:val="false"/>
          <w:i w:val="false"/>
          <w:color w:val="000000"/>
          <w:sz w:val="28"/>
        </w:rPr>
        <w:t>
      Формы обмена информацией согласовываются уполномоченными органами Сторон в течение двух месяцев со дня подписания настоящего Соглашения, и в любом случае не позднее даты начала применения установленного настоящим Соглашением порядка зачисления и распределения таможенных пошлин.</w:t>
      </w:r>
    </w:p>
    <w:bookmarkStart w:name="z36" w:id="34"/>
    <w:p>
      <w:pPr>
        <w:spacing w:after="0"/>
        <w:ind w:left="0"/>
        <w:jc w:val="both"/>
      </w:pPr>
      <w:r>
        <w:rPr>
          <w:rFonts w:ascii="Times New Roman"/>
          <w:b w:val="false"/>
          <w:i w:val="false"/>
          <w:color w:val="000000"/>
          <w:sz w:val="28"/>
        </w:rPr>
        <w:t>
      2. Уполномоченный орган Стороны не позднее десяти календарных дней до начала очередного календарного года уведомляет уполномоченные органы других Сторон о нерабочих днях, установленных в соответствии с национальным законодательством данной Стороны.</w:t>
      </w:r>
    </w:p>
    <w:bookmarkEnd w:id="34"/>
    <w:p>
      <w:pPr>
        <w:spacing w:after="0"/>
        <w:ind w:left="0"/>
        <w:jc w:val="both"/>
      </w:pPr>
      <w:r>
        <w:rPr>
          <w:rFonts w:ascii="Times New Roman"/>
          <w:b w:val="false"/>
          <w:i w:val="false"/>
          <w:color w:val="000000"/>
          <w:sz w:val="28"/>
        </w:rPr>
        <w:t>
      В случае изменения нерабочих дней уполномоченный орган Стороны, в которой произойдут такие изменения, уведомляет уполномоченные органы других Сторон об указанных изменениях не позднее двух календарных дней до вступления в силу таких изменений.</w:t>
      </w:r>
    </w:p>
    <w:bookmarkStart w:name="z37" w:id="35"/>
    <w:p>
      <w:pPr>
        <w:spacing w:after="0"/>
        <w:ind w:left="0"/>
        <w:jc w:val="both"/>
      </w:pPr>
      <w:r>
        <w:rPr>
          <w:rFonts w:ascii="Times New Roman"/>
          <w:b w:val="false"/>
          <w:i w:val="false"/>
          <w:color w:val="000000"/>
          <w:sz w:val="28"/>
        </w:rPr>
        <w:t>
      3. В случае изменения реквизитов счета в иностранной валюте, на который подлежат перечислению суммы ввозных таможенных пошлин, уполномоченный орган данной Стороны не позднее десяти календарных дней до дня вступления в силу указанных изменений доводит до уполномоченных органов других Сторон уточненные реквизиты счета.</w:t>
      </w:r>
    </w:p>
    <w:bookmarkEnd w:id="35"/>
    <w:p>
      <w:pPr>
        <w:spacing w:after="0"/>
        <w:ind w:left="0"/>
        <w:jc w:val="both"/>
      </w:pPr>
      <w:r>
        <w:rPr>
          <w:rFonts w:ascii="Times New Roman"/>
          <w:b w:val="false"/>
          <w:i w:val="false"/>
          <w:color w:val="000000"/>
          <w:sz w:val="28"/>
        </w:rPr>
        <w:t>
      В случае изменения иных данных, необходимых для реализации Соглашения, уполномоченный орган не позднее трех календарных дней до дня вступления в силу указанных изменений доводит до уполномоченных органов других Сторон информацию об указанных изменениях.</w:t>
      </w:r>
    </w:p>
    <w:bookmarkStart w:name="z38" w:id="36"/>
    <w:p>
      <w:pPr>
        <w:spacing w:after="0"/>
        <w:ind w:left="0"/>
        <w:jc w:val="both"/>
      </w:pPr>
      <w:r>
        <w:rPr>
          <w:rFonts w:ascii="Times New Roman"/>
          <w:b w:val="false"/>
          <w:i w:val="false"/>
          <w:color w:val="000000"/>
          <w:sz w:val="28"/>
        </w:rPr>
        <w:t>
      4. При отсутствии сумм ввозных таможенных пошлин, подлежащих распределению между Сторонами, уполномоченный орган Стороны в срок, установленный настоящим Соглашением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Сторон, направляет соответствующую информацию уполномоченным органам других Сторон по электронным каналам связи в виде графической электронной копии документа, содержащего данную информацию.</w:t>
      </w:r>
    </w:p>
    <w:bookmarkEnd w:id="36"/>
    <w:bookmarkStart w:name="z39" w:id="37"/>
    <w:p>
      <w:pPr>
        <w:spacing w:after="0"/>
        <w:ind w:left="0"/>
        <w:jc w:val="both"/>
      </w:pPr>
      <w:r>
        <w:rPr>
          <w:rFonts w:ascii="Times New Roman"/>
          <w:b w:val="false"/>
          <w:i w:val="false"/>
          <w:color w:val="000000"/>
          <w:sz w:val="28"/>
        </w:rPr>
        <w:t>
      5. Государственный таможенный комитет Республики Беларусь, Комитет таможенного контроля Министерства финансов Республики Казахстан и Федеральная таможенная служба обеспечивают применение согласованных правил, основанных на единых принципах, ведение учета ввозных таможенных пошлин по методу начисления.</w:t>
      </w:r>
    </w:p>
    <w:bookmarkEnd w:id="37"/>
    <w:bookmarkStart w:name="z40" w:id="38"/>
    <w:p>
      <w:pPr>
        <w:spacing w:after="0"/>
        <w:ind w:left="0"/>
        <w:jc w:val="left"/>
      </w:pPr>
      <w:r>
        <w:rPr>
          <w:rFonts w:ascii="Times New Roman"/>
          <w:b/>
          <w:i w:val="false"/>
          <w:color w:val="000000"/>
        </w:rPr>
        <w:t xml:space="preserve"> Статья 7</w:t>
      </w:r>
    </w:p>
    <w:bookmarkEnd w:id="38"/>
    <w:bookmarkStart w:name="z41" w:id="39"/>
    <w:p>
      <w:pPr>
        <w:spacing w:after="0"/>
        <w:ind w:left="0"/>
        <w:jc w:val="both"/>
      </w:pPr>
      <w:r>
        <w:rPr>
          <w:rFonts w:ascii="Times New Roman"/>
          <w:b w:val="false"/>
          <w:i w:val="false"/>
          <w:color w:val="000000"/>
          <w:sz w:val="28"/>
        </w:rPr>
        <w:t>
      1. При неперечислении или неполном перечислении денежных средств на счет в иностранной валюте какой-либо Стороной в установленные настоящим Соглашением сроки и непоступлении информации от уполномоченного органа этой Стороны об отсутствии сумм ввозных таможенных пошлин, подлежащих распределению, уполномоченный орган Стороны, на счет в иностранной валюте которой не поступили денежные средства, уведомляет уполномоченные органы Сторон и Секретариат Комиссии таможенного союза о неперечислении или неполном перечислении денежных средств.</w:t>
      </w:r>
    </w:p>
    <w:bookmarkEnd w:id="39"/>
    <w:bookmarkStart w:name="z42" w:id="40"/>
    <w:p>
      <w:pPr>
        <w:spacing w:after="0"/>
        <w:ind w:left="0"/>
        <w:jc w:val="both"/>
      </w:pPr>
      <w:r>
        <w:rPr>
          <w:rFonts w:ascii="Times New Roman"/>
          <w:b w:val="false"/>
          <w:i w:val="false"/>
          <w:color w:val="000000"/>
          <w:sz w:val="28"/>
        </w:rPr>
        <w:t>
      2. Сторона, не перечислившая в соответствии с настоящим Соглашением в бюджет одной или двух других Сторон сумму распределенных ввозных таможенных пошлин, уплачивает этим другим Сторонам, на счета в иностранной валюте которых не поступили соответствующие денежные средства, проценты за просрочку на всю сумму образовавшейся задолженности по ставке в размере 0,1 % за каждый календарный день просрочки, включая день, в котором сумма от распределения ввозной таможенной пошлины не была перечислена другой Стороне (двум другим Сторонам).</w:t>
      </w:r>
    </w:p>
    <w:bookmarkEnd w:id="40"/>
    <w:bookmarkStart w:name="z43" w:id="41"/>
    <w:p>
      <w:pPr>
        <w:spacing w:after="0"/>
        <w:ind w:left="0"/>
        <w:jc w:val="both"/>
      </w:pPr>
      <w:r>
        <w:rPr>
          <w:rFonts w:ascii="Times New Roman"/>
          <w:b w:val="false"/>
          <w:i w:val="false"/>
          <w:color w:val="000000"/>
          <w:sz w:val="28"/>
        </w:rPr>
        <w:t>
      3. В случае направления Стороной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Сторон, Сторона, допустившая подобное нарушение настоящего Соглашения, обязана не позднее следующего рабочего дня Стороны перечислить другим Сторонам суммы от распределения ввозных таможенных пошлин, подлежащие зачислению в бюджеты других Сторон в соответствии с настоящим Соглашением,исходя из суммы, которая не была перечислена на счета в иностранной валюте других Сторон в связи с нарушением настоящего Соглашения.</w:t>
      </w:r>
    </w:p>
    <w:bookmarkEnd w:id="41"/>
    <w:p>
      <w:pPr>
        <w:spacing w:after="0"/>
        <w:ind w:left="0"/>
        <w:jc w:val="both"/>
      </w:pPr>
      <w:r>
        <w:rPr>
          <w:rFonts w:ascii="Times New Roman"/>
          <w:b w:val="false"/>
          <w:i w:val="false"/>
          <w:color w:val="000000"/>
          <w:sz w:val="28"/>
        </w:rPr>
        <w:t>
      При этом Сторона, допустившая подобное нарушение, уплачивает проценты за просрочку в размере, установленном пунктом 2 настоящей статьи, за каждый календарный день просрочки, которой признается период времени со дня, в котором произошло нарушение положений настоящего Соглашения, не включая день, в котором осуществлено перечисление денежных средств Сторонам в соответствии с настоящим пунктом.</w:t>
      </w:r>
    </w:p>
    <w:bookmarkStart w:name="z44" w:id="42"/>
    <w:p>
      <w:pPr>
        <w:spacing w:after="0"/>
        <w:ind w:left="0"/>
        <w:jc w:val="both"/>
      </w:pPr>
      <w:r>
        <w:rPr>
          <w:rFonts w:ascii="Times New Roman"/>
          <w:b w:val="false"/>
          <w:i w:val="false"/>
          <w:color w:val="000000"/>
          <w:sz w:val="28"/>
        </w:rPr>
        <w:t>
      4. При непоступлении (неполном поступлении) денежных средств от какой-либо Стороны и отсутствии уведомления от уполномоченного органа этой Стороны об отсутствии сумм ввозных таможенных пошлин, подлежащих распределению между Сторонами, уполномоченный орган Стороны, на счет в иностранной валюте которой не поступили денежные средства, на третий рабочий день Стороны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первой Стороны.</w:t>
      </w:r>
    </w:p>
    <w:bookmarkEnd w:id="42"/>
    <w:bookmarkStart w:name="z45" w:id="43"/>
    <w:p>
      <w:pPr>
        <w:spacing w:after="0"/>
        <w:ind w:left="0"/>
        <w:jc w:val="both"/>
      </w:pPr>
      <w:r>
        <w:rPr>
          <w:rFonts w:ascii="Times New Roman"/>
          <w:b w:val="false"/>
          <w:i w:val="false"/>
          <w:color w:val="000000"/>
          <w:sz w:val="28"/>
        </w:rPr>
        <w:t>
      5. В случае принятия Стороной решения о приостановлении перечисления сумм ввозных таможенных пошлин денежные средства, подлежащие перечислению на счет в иностранной валюте другой Стороны, подлежат зачислению в доход бюджета первой Стороны до отмены решения о приостановлении перечисления и обособленно учитываются в бюджете этой Стороны.</w:t>
      </w:r>
    </w:p>
    <w:bookmarkEnd w:id="43"/>
    <w:bookmarkStart w:name="z46" w:id="44"/>
    <w:p>
      <w:pPr>
        <w:spacing w:after="0"/>
        <w:ind w:left="0"/>
        <w:jc w:val="both"/>
      </w:pPr>
      <w:r>
        <w:rPr>
          <w:rFonts w:ascii="Times New Roman"/>
          <w:b w:val="false"/>
          <w:i w:val="false"/>
          <w:color w:val="000000"/>
          <w:sz w:val="28"/>
        </w:rPr>
        <w:t>
      6. Уполномоченный орган Стороны, приостановившей перечисление сумм ввозных таможенных пошлин на счет в иностранной валюте другой Стороны, до принятия такого решения уведомляет уполномоченные органы Сторон и Секретариат Комиссии таможенного союза о принимаемом решении.</w:t>
      </w:r>
    </w:p>
    <w:bookmarkEnd w:id="44"/>
    <w:bookmarkStart w:name="z47" w:id="45"/>
    <w:p>
      <w:pPr>
        <w:spacing w:after="0"/>
        <w:ind w:left="0"/>
        <w:jc w:val="both"/>
      </w:pPr>
      <w:r>
        <w:rPr>
          <w:rFonts w:ascii="Times New Roman"/>
          <w:b w:val="false"/>
          <w:i w:val="false"/>
          <w:color w:val="000000"/>
          <w:sz w:val="28"/>
        </w:rPr>
        <w:t>
      7. Секретариат Комиссии таможенного союза не позднее рабочего дня, следующего за принятием решения о приостановлении перечисления денежных средств, проводит консультации с органами исполнительной власти Сторон с целью скорейшего возобновления функционирования механизма распределения сумм ввозных таможенных пошлин в полном объеме.</w:t>
      </w:r>
    </w:p>
    <w:bookmarkEnd w:id="45"/>
    <w:bookmarkStart w:name="z48" w:id="46"/>
    <w:p>
      <w:pPr>
        <w:spacing w:after="0"/>
        <w:ind w:left="0"/>
        <w:jc w:val="both"/>
      </w:pPr>
      <w:r>
        <w:rPr>
          <w:rFonts w:ascii="Times New Roman"/>
          <w:b w:val="false"/>
          <w:i w:val="false"/>
          <w:color w:val="000000"/>
          <w:sz w:val="28"/>
        </w:rPr>
        <w:t>
      8. При невозможности принятия решения о возобновлении перечисления сумм ввозных таможенных пошлин какой-либо из Сторон по данному вопросу проводится заседание Комиссии таможенного союза.</w:t>
      </w:r>
    </w:p>
    <w:bookmarkEnd w:id="46"/>
    <w:p>
      <w:pPr>
        <w:spacing w:after="0"/>
        <w:ind w:left="0"/>
        <w:jc w:val="both"/>
      </w:pPr>
      <w:r>
        <w:rPr>
          <w:rFonts w:ascii="Times New Roman"/>
          <w:b w:val="false"/>
          <w:i w:val="false"/>
          <w:color w:val="000000"/>
          <w:sz w:val="28"/>
        </w:rPr>
        <w:t>
      В случае невозможности принятия решения о возобновлении функционирования механизма распределения сумм ввозных таможенных пошлин Комиссией таможенного союза данный вопрос выносится на заседание Межгосударственного Совета Евразийского экономического сообщества (высшего органа Таможенного союза).</w:t>
      </w:r>
    </w:p>
    <w:bookmarkStart w:name="z49" w:id="47"/>
    <w:p>
      <w:pPr>
        <w:spacing w:after="0"/>
        <w:ind w:left="0"/>
        <w:jc w:val="both"/>
      </w:pPr>
      <w:r>
        <w:rPr>
          <w:rFonts w:ascii="Times New Roman"/>
          <w:b w:val="false"/>
          <w:i w:val="false"/>
          <w:color w:val="000000"/>
          <w:sz w:val="28"/>
        </w:rPr>
        <w:t>
      9. При принятии решения Комиссией таможенного союза или Межгосударственным Советом Евразийского экономического сообщества (высшим органом Таможенного союза) о возобновлении перечисления сумм ввозных таможенных пошлин суммы, указанные в пункте 5 настоящей статьи, подлежат перечислению не позднее рабочего дня Стороны, следующего за днем получения уведомления о принятом решении, на счета в иностранной валюте тех Сторон, которым они предназначались в соответствии с настоящим Соглашением, при этом проценты за просрочку на указанную сумму не начисляется.</w:t>
      </w:r>
    </w:p>
    <w:bookmarkEnd w:id="47"/>
    <w:bookmarkStart w:name="z50" w:id="48"/>
    <w:p>
      <w:pPr>
        <w:spacing w:after="0"/>
        <w:ind w:left="0"/>
        <w:jc w:val="both"/>
      </w:pPr>
      <w:r>
        <w:rPr>
          <w:rFonts w:ascii="Times New Roman"/>
          <w:b w:val="false"/>
          <w:i w:val="false"/>
          <w:color w:val="000000"/>
          <w:sz w:val="28"/>
        </w:rPr>
        <w:t>
      10. Суммы распределенных ввозных таможенных пошлин, не перечисленные на счета в иностранной валюте какой-либо Стороной, а также суммы неисполненных национальными (центральными) банками Сторон обязательств по перечислению денежных средств в долларах США относятся к государственному долгу.</w:t>
      </w:r>
    </w:p>
    <w:bookmarkEnd w:id="48"/>
    <w:bookmarkStart w:name="z51" w:id="49"/>
    <w:p>
      <w:pPr>
        <w:spacing w:after="0"/>
        <w:ind w:left="0"/>
        <w:jc w:val="left"/>
      </w:pPr>
      <w:r>
        <w:rPr>
          <w:rFonts w:ascii="Times New Roman"/>
          <w:b/>
          <w:i w:val="false"/>
          <w:color w:val="000000"/>
        </w:rPr>
        <w:t xml:space="preserve"> Статья 8</w:t>
      </w:r>
    </w:p>
    <w:bookmarkEnd w:id="49"/>
    <w:bookmarkStart w:name="z52" w:id="50"/>
    <w:p>
      <w:pPr>
        <w:spacing w:after="0"/>
        <w:ind w:left="0"/>
        <w:jc w:val="both"/>
      </w:pPr>
      <w:r>
        <w:rPr>
          <w:rFonts w:ascii="Times New Roman"/>
          <w:b w:val="false"/>
          <w:i w:val="false"/>
          <w:color w:val="000000"/>
          <w:sz w:val="28"/>
        </w:rPr>
        <w:t>
      1. Контроль за выполнением настоящего Соглашения осуществляет Комиссия таможенного союза.</w:t>
      </w:r>
    </w:p>
    <w:bookmarkEnd w:id="50"/>
    <w:bookmarkStart w:name="z53" w:id="51"/>
    <w:p>
      <w:pPr>
        <w:spacing w:after="0"/>
        <w:ind w:left="0"/>
        <w:jc w:val="both"/>
      </w:pPr>
      <w:r>
        <w:rPr>
          <w:rFonts w:ascii="Times New Roman"/>
          <w:b w:val="false"/>
          <w:i w:val="false"/>
          <w:color w:val="000000"/>
          <w:sz w:val="28"/>
        </w:rPr>
        <w:t>
      2. Комиссия таможенного союза представляет в Межгосударственный Совет Евразийского экономического сообщества (высший орган таможенного союза) на уровне глав правительств ежегодный отчет об исполнении настоящего Соглашения.</w:t>
      </w:r>
    </w:p>
    <w:bookmarkEnd w:id="51"/>
    <w:bookmarkStart w:name="z54" w:id="52"/>
    <w:p>
      <w:pPr>
        <w:spacing w:after="0"/>
        <w:ind w:left="0"/>
        <w:jc w:val="both"/>
      </w:pPr>
      <w:r>
        <w:rPr>
          <w:rFonts w:ascii="Times New Roman"/>
          <w:b w:val="false"/>
          <w:i w:val="false"/>
          <w:color w:val="000000"/>
          <w:sz w:val="28"/>
        </w:rPr>
        <w:t>
      3. По решению Комиссии таможенного союза может быть создан специальный комитет из сотрудников уполномоченных, таможенных и иных государственных органов Сторон, иных привлеченных специалистов для контроля (аудита) за соблюдением Сторонами порядка зачисления и распределения поступивших сумм ввозных таможенных пошлин.</w:t>
      </w:r>
    </w:p>
    <w:bookmarkEnd w:id="52"/>
    <w:bookmarkStart w:name="z55" w:id="53"/>
    <w:p>
      <w:pPr>
        <w:spacing w:after="0"/>
        <w:ind w:left="0"/>
        <w:jc w:val="both"/>
      </w:pPr>
      <w:r>
        <w:rPr>
          <w:rFonts w:ascii="Times New Roman"/>
          <w:b w:val="false"/>
          <w:i w:val="false"/>
          <w:color w:val="000000"/>
          <w:sz w:val="28"/>
        </w:rPr>
        <w:t>
      4. Комитет государственного контроля Республики Беларусь, Счетный комитет по контролю за исполнением республиканского бюджета Республики Казахстан, Счетная палата Российской Федерации в рамках совместных контрольных мероприятий ежегодно проверяют соблюдение уполномоченными органами Сторон положений настоящего Соглашения.</w:t>
      </w:r>
    </w:p>
    <w:bookmarkEnd w:id="53"/>
    <w:bookmarkStart w:name="z56" w:id="54"/>
    <w:p>
      <w:pPr>
        <w:spacing w:after="0"/>
        <w:ind w:left="0"/>
        <w:jc w:val="both"/>
      </w:pPr>
      <w:r>
        <w:rPr>
          <w:rFonts w:ascii="Times New Roman"/>
          <w:b w:val="false"/>
          <w:i w:val="false"/>
          <w:color w:val="000000"/>
          <w:sz w:val="28"/>
        </w:rPr>
        <w:t>
      5. Государственный таможенный комитет Республики Беларусь, Комитет таможенного контроля Министерства финансов Республики Казахстан и Федеральная таможенная служба, определяют единый порядок обмена информацией, связанной с уплатой ввозных таможенных пошлин.</w:t>
      </w:r>
    </w:p>
    <w:bookmarkEnd w:id="54"/>
    <w:bookmarkStart w:name="z57" w:id="55"/>
    <w:p>
      <w:pPr>
        <w:spacing w:after="0"/>
        <w:ind w:left="0"/>
        <w:jc w:val="left"/>
      </w:pPr>
      <w:r>
        <w:rPr>
          <w:rFonts w:ascii="Times New Roman"/>
          <w:b/>
          <w:i w:val="false"/>
          <w:color w:val="000000"/>
        </w:rPr>
        <w:t xml:space="preserve"> Статья 9</w:t>
      </w:r>
    </w:p>
    <w:bookmarkEnd w:id="55"/>
    <w:bookmarkStart w:name="z58" w:id="56"/>
    <w:p>
      <w:pPr>
        <w:spacing w:after="0"/>
        <w:ind w:left="0"/>
        <w:jc w:val="both"/>
      </w:pPr>
      <w:r>
        <w:rPr>
          <w:rFonts w:ascii="Times New Roman"/>
          <w:b w:val="false"/>
          <w:i w:val="false"/>
          <w:color w:val="000000"/>
          <w:sz w:val="28"/>
        </w:rPr>
        <w:t>
      1. Приложения 1 и 2 к настоящему Соглашению являются его неотъемлемой частью.</w:t>
      </w:r>
    </w:p>
    <w:bookmarkEnd w:id="56"/>
    <w:bookmarkStart w:name="z59" w:id="57"/>
    <w:p>
      <w:pPr>
        <w:spacing w:after="0"/>
        <w:ind w:left="0"/>
        <w:jc w:val="both"/>
      </w:pPr>
      <w:r>
        <w:rPr>
          <w:rFonts w:ascii="Times New Roman"/>
          <w:b w:val="false"/>
          <w:i w:val="false"/>
          <w:color w:val="000000"/>
          <w:sz w:val="28"/>
        </w:rPr>
        <w:t>
      2. По взаимному согласию Сторон в настоящее Соглашение могут вноситься изменения и дополнения, которые оформляются протоколами, являющимися неотъемлемой частью настоящего Соглашения.</w:t>
      </w:r>
    </w:p>
    <w:bookmarkEnd w:id="57"/>
    <w:bookmarkStart w:name="z60" w:id="58"/>
    <w:p>
      <w:pPr>
        <w:spacing w:after="0"/>
        <w:ind w:left="0"/>
        <w:jc w:val="left"/>
      </w:pPr>
      <w:r>
        <w:rPr>
          <w:rFonts w:ascii="Times New Roman"/>
          <w:b/>
          <w:i w:val="false"/>
          <w:color w:val="000000"/>
        </w:rPr>
        <w:t xml:space="preserve"> Статья 10</w:t>
      </w:r>
    </w:p>
    <w:bookmarkEnd w:id="58"/>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консультаций и переговоров заинтересованных Сторон,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w:t>
      </w:r>
    </w:p>
    <w:bookmarkStart w:name="z61" w:id="59"/>
    <w:p>
      <w:pPr>
        <w:spacing w:after="0"/>
        <w:ind w:left="0"/>
        <w:jc w:val="left"/>
      </w:pPr>
      <w:r>
        <w:rPr>
          <w:rFonts w:ascii="Times New Roman"/>
          <w:b/>
          <w:i w:val="false"/>
          <w:color w:val="000000"/>
        </w:rPr>
        <w:t xml:space="preserve"> Статья 11</w:t>
      </w:r>
    </w:p>
    <w:bookmarkEnd w:id="59"/>
    <w:p>
      <w:pPr>
        <w:spacing w:after="0"/>
        <w:ind w:left="0"/>
        <w:jc w:val="both"/>
      </w:pPr>
      <w:r>
        <w:rPr>
          <w:rFonts w:ascii="Times New Roman"/>
          <w:b w:val="false"/>
          <w:i w:val="false"/>
          <w:color w:val="000000"/>
          <w:sz w:val="28"/>
        </w:rPr>
        <w:t>
      Настоящее Соглашение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настоящего Соглашения в силу, но не ранее даты вступления в силу Договора о Таможенном кодексе Таможенного союза от 27 ноября 2009 года.</w:t>
      </w:r>
    </w:p>
    <w:bookmarkStart w:name="z62" w:id="60"/>
    <w:p>
      <w:pPr>
        <w:spacing w:after="0"/>
        <w:ind w:left="0"/>
        <w:jc w:val="left"/>
      </w:pPr>
      <w:r>
        <w:rPr>
          <w:rFonts w:ascii="Times New Roman"/>
          <w:b/>
          <w:i w:val="false"/>
          <w:color w:val="000000"/>
        </w:rPr>
        <w:t xml:space="preserve"> Статья 12</w:t>
      </w:r>
    </w:p>
    <w:bookmarkEnd w:id="60"/>
    <w:bookmarkStart w:name="z63" w:id="61"/>
    <w:p>
      <w:pPr>
        <w:spacing w:after="0"/>
        <w:ind w:left="0"/>
        <w:jc w:val="both"/>
      </w:pPr>
      <w:r>
        <w:rPr>
          <w:rFonts w:ascii="Times New Roman"/>
          <w:b w:val="false"/>
          <w:i w:val="false"/>
          <w:color w:val="000000"/>
          <w:sz w:val="28"/>
        </w:rPr>
        <w:t>
      1. В течение десяти рабочих дней с даты подписания настоящего Соглашения уполномоченные органы Сторон производят обмен информацией о счетах в иностранной валюте, на которые подлежат перечислению ввозные таможенные пошлины от Сторон, и другой информацией, необходимой для осуществления перечисления сумм ввозных таможенных пошлин в соответствии с настоящим Соглашением.</w:t>
      </w:r>
    </w:p>
    <w:bookmarkEnd w:id="61"/>
    <w:bookmarkStart w:name="z64" w:id="62"/>
    <w:p>
      <w:pPr>
        <w:spacing w:after="0"/>
        <w:ind w:left="0"/>
        <w:jc w:val="both"/>
      </w:pPr>
      <w:r>
        <w:rPr>
          <w:rFonts w:ascii="Times New Roman"/>
          <w:b w:val="false"/>
          <w:i w:val="false"/>
          <w:color w:val="000000"/>
          <w:sz w:val="28"/>
        </w:rPr>
        <w:t>
      2. Российская Федерация и Республика Беларусь обеспечивают в течение шести месяцев с даты вступления в силу настоящего Соглашения уплату плательщиками ввозных таможенных пошлин отдельными расчетными (платежными) документами (инструкциями) на единый счет уполномоченного органа Российской Федерации и единый счет уполномоченного органа Республики Беларусь.</w:t>
      </w:r>
    </w:p>
    <w:bookmarkEnd w:id="62"/>
    <w:p>
      <w:pPr>
        <w:spacing w:after="0"/>
        <w:ind w:left="0"/>
        <w:jc w:val="both"/>
      </w:pPr>
      <w:r>
        <w:rPr>
          <w:rFonts w:ascii="Times New Roman"/>
          <w:b w:val="false"/>
          <w:i w:val="false"/>
          <w:color w:val="000000"/>
          <w:sz w:val="28"/>
        </w:rPr>
        <w:t>
      Совершено в городе _______ _________ года в одном подлинном экземпляре на русском языке.</w:t>
      </w:r>
    </w:p>
    <w:p>
      <w:pPr>
        <w:spacing w:after="0"/>
        <w:ind w:left="0"/>
        <w:jc w:val="both"/>
      </w:pPr>
      <w:r>
        <w:rPr>
          <w:rFonts w:ascii="Times New Roman"/>
          <w:b w:val="false"/>
          <w:i w:val="false"/>
          <w:color w:val="000000"/>
          <w:sz w:val="28"/>
        </w:rPr>
        <w:t>
      Подлинный экземпляр настоящего Соглашения хранится в Комиссии таможенного союза, которая, являясь депозитарием настоящего Соглашения, направит каждой Стороне его заверенную копию.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 Республику Беларусь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 Республику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 Российскую Федерацию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