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57295" w14:textId="e957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особенностях применения Таможенной конвенции о международной перевозке грузов с применением книжки МДП (1975 г.) и Конвенции о карнете АТА для временного ввоза товаров (1961 г.) на таможенной территории таможенного союза</w:t>
      </w:r>
    </w:p>
    <w:p>
      <w:pPr>
        <w:spacing w:after="0"/>
        <w:ind w:left="0"/>
        <w:jc w:val="both"/>
      </w:pPr>
      <w:r>
        <w:rPr>
          <w:rFonts w:ascii="Times New Roman"/>
          <w:b w:val="false"/>
          <w:i w:val="false"/>
          <w:color w:val="000000"/>
          <w:sz w:val="28"/>
        </w:rPr>
        <w:t>Решение Комиссии таможенного союза от 20 мая 2010 года № 252</w:t>
      </w:r>
    </w:p>
    <w:p>
      <w:pPr>
        <w:spacing w:after="0"/>
        <w:ind w:left="0"/>
        <w:jc w:val="both"/>
      </w:pPr>
      <w:bookmarkStart w:name="z1" w:id="0"/>
      <w:r>
        <w:rPr>
          <w:rFonts w:ascii="Times New Roman"/>
          <w:b w:val="false"/>
          <w:i w:val="false"/>
          <w:color w:val="000000"/>
          <w:sz w:val="28"/>
        </w:rPr>
        <w:t xml:space="preserve">
      Комиссия таможенного союза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Принять к сведению информацию о разработке проекта </w:t>
      </w:r>
      <w:r>
        <w:rPr>
          <w:rFonts w:ascii="Times New Roman"/>
          <w:b w:val="false"/>
          <w:i w:val="false"/>
          <w:color w:val="000000"/>
          <w:sz w:val="28"/>
        </w:rPr>
        <w:t>Соглашения</w:t>
      </w:r>
      <w:r>
        <w:rPr>
          <w:rFonts w:ascii="Times New Roman"/>
          <w:b w:val="false"/>
          <w:i w:val="false"/>
          <w:color w:val="000000"/>
          <w:sz w:val="28"/>
        </w:rPr>
        <w:t xml:space="preserve"> об особенностях применения Таможенной конвенции о международной перевозке грузов с применением книжки МДП, 1975 года на таможенной территории таможенного союза (прилагается).</w:t>
      </w:r>
      <w:r>
        <w:br/>
      </w:r>
      <w:r>
        <w:rPr>
          <w:rFonts w:ascii="Times New Roman"/>
          <w:b w:val="false"/>
          <w:i w:val="false"/>
          <w:color w:val="000000"/>
          <w:sz w:val="28"/>
        </w:rPr>
        <w:t>
</w:t>
      </w:r>
      <w:r>
        <w:rPr>
          <w:rFonts w:ascii="Times New Roman"/>
          <w:b w:val="false"/>
          <w:i w:val="false"/>
          <w:color w:val="000000"/>
          <w:sz w:val="28"/>
        </w:rPr>
        <w:t>
      2. Просить Стороны завершить внутригосударственное согласование проекта Соглашения, указанного в пункте 1 настоящего Решения и результаты в Секретариат Комиссии таможенного союза в срок до 3 июня 2010 года.</w:t>
      </w:r>
      <w:r>
        <w:br/>
      </w:r>
      <w:r>
        <w:rPr>
          <w:rFonts w:ascii="Times New Roman"/>
          <w:b w:val="false"/>
          <w:i w:val="false"/>
          <w:color w:val="000000"/>
          <w:sz w:val="28"/>
        </w:rPr>
        <w:t>
</w:t>
      </w:r>
      <w:r>
        <w:rPr>
          <w:rFonts w:ascii="Times New Roman"/>
          <w:b w:val="false"/>
          <w:i w:val="false"/>
          <w:color w:val="000000"/>
          <w:sz w:val="28"/>
        </w:rPr>
        <w:t>
      3. Провести согласительное совещание представителей Сторон для окончательного согласования текста Соглашения,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8 июня 2010 года в г.Москве и внести его на очередное заседание Комиссии таможенного союза.</w:t>
      </w:r>
      <w:r>
        <w:br/>
      </w:r>
      <w:r>
        <w:rPr>
          <w:rFonts w:ascii="Times New Roman"/>
          <w:b w:val="false"/>
          <w:i w:val="false"/>
          <w:color w:val="000000"/>
          <w:sz w:val="28"/>
        </w:rPr>
        <w:t>
</w:t>
      </w:r>
      <w:r>
        <w:rPr>
          <w:rFonts w:ascii="Times New Roman"/>
          <w:b w:val="false"/>
          <w:i w:val="false"/>
          <w:color w:val="000000"/>
          <w:sz w:val="28"/>
        </w:rPr>
        <w:t>
      4. Просить Казахстанскую Сторону рассмотреть возможность присоединения к Таможенной конвенции о карнете АТА для временного ввоза товаров 1961 года.</w:t>
      </w:r>
      <w:r>
        <w:br/>
      </w:r>
      <w:r>
        <w:rPr>
          <w:rFonts w:ascii="Times New Roman"/>
          <w:b w:val="false"/>
          <w:i w:val="false"/>
          <w:color w:val="000000"/>
          <w:sz w:val="28"/>
        </w:rPr>
        <w:t>
</w:t>
      </w:r>
      <w:r>
        <w:rPr>
          <w:rFonts w:ascii="Times New Roman"/>
          <w:b w:val="false"/>
          <w:i w:val="false"/>
          <w:color w:val="000000"/>
          <w:sz w:val="28"/>
        </w:rPr>
        <w:t>
      5. Просить Белорусскую и Российскую Стороны, являющихся Договаривающимися сторонами Таможенной конвенции о карнете АТА для временного ввоза товаров 1961 года, исключить возможность ввоза на территорию Республики Казахстан товаров, ввезенных с применением карнета АТА на их территории.</w:t>
      </w:r>
    </w:p>
    <w:bookmarkEnd w:id="0"/>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4313"/>
        <w:gridCol w:w="4313"/>
      </w:tblGrid>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А.Кобяков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У.Шукеев</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И.Шувалов</w:t>
            </w:r>
          </w:p>
        </w:tc>
      </w:tr>
    </w:tbl>
    <w:bookmarkStart w:name="z7" w:id="1"/>
    <w:p>
      <w:pPr>
        <w:spacing w:after="0"/>
        <w:ind w:left="0"/>
        <w:jc w:val="both"/>
      </w:pPr>
      <w:r>
        <w:rPr>
          <w:rFonts w:ascii="Times New Roman"/>
          <w:b w:val="false"/>
          <w:i w:val="false"/>
          <w:color w:val="000000"/>
          <w:sz w:val="28"/>
        </w:rPr>
        <w:t>
Проект</w:t>
      </w:r>
    </w:p>
    <w:bookmarkEnd w:id="1"/>
    <w:bookmarkStart w:name="z8" w:id="2"/>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Беларусь, Правительством</w:t>
      </w:r>
      <w:r>
        <w:br/>
      </w:r>
      <w:r>
        <w:rPr>
          <w:rFonts w:ascii="Times New Roman"/>
          <w:b/>
          <w:i w:val="false"/>
          <w:color w:val="000000"/>
        </w:rPr>
        <w:t>
Республики Казахстан и Правительством Российской Федерации об</w:t>
      </w:r>
      <w:r>
        <w:br/>
      </w:r>
      <w:r>
        <w:rPr>
          <w:rFonts w:ascii="Times New Roman"/>
          <w:b/>
          <w:i w:val="false"/>
          <w:color w:val="000000"/>
        </w:rPr>
        <w:t>
особенностях применения Таможенной конвенции о международной</w:t>
      </w:r>
      <w:r>
        <w:br/>
      </w:r>
      <w:r>
        <w:rPr>
          <w:rFonts w:ascii="Times New Roman"/>
          <w:b/>
          <w:i w:val="false"/>
          <w:color w:val="000000"/>
        </w:rPr>
        <w:t>
перевозке грузов с использованием книжки МДП, 1975 года на</w:t>
      </w:r>
      <w:r>
        <w:br/>
      </w:r>
      <w:r>
        <w:rPr>
          <w:rFonts w:ascii="Times New Roman"/>
          <w:b/>
          <w:i w:val="false"/>
          <w:color w:val="000000"/>
        </w:rPr>
        <w:t>
таможенной территории таможенного союза</w:t>
      </w:r>
    </w:p>
    <w:bookmarkEnd w:id="2"/>
    <w:bookmarkStart w:name="z9" w:id="3"/>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далее именуемые Сторонами,</w:t>
      </w:r>
      <w:r>
        <w:br/>
      </w:r>
      <w:r>
        <w:rPr>
          <w:rFonts w:ascii="Times New Roman"/>
          <w:b w:val="false"/>
          <w:i w:val="false"/>
          <w:color w:val="000000"/>
          <w:sz w:val="28"/>
        </w:rPr>
        <w:t>
</w:t>
      </w:r>
      <w:r>
        <w:rPr>
          <w:rFonts w:ascii="Times New Roman"/>
          <w:b w:val="false"/>
          <w:i w:val="false"/>
          <w:color w:val="000000"/>
          <w:sz w:val="28"/>
        </w:rPr>
        <w:t>
      учитывая, что Республика Беларусь, Республика Казахстан и Российская Федерация являются Договаривающимися сторонами Таможенной конвенции о международной перевозке грузов с использованием книжки МДП, 1975 года (далее - Конвенция МДП) и государствами-членами таможенного союза,</w:t>
      </w:r>
      <w:r>
        <w:br/>
      </w:r>
      <w:r>
        <w:rPr>
          <w:rFonts w:ascii="Times New Roman"/>
          <w:b w:val="false"/>
          <w:i w:val="false"/>
          <w:color w:val="000000"/>
          <w:sz w:val="28"/>
        </w:rPr>
        <w:t>
</w:t>
      </w:r>
      <w:r>
        <w:rPr>
          <w:rFonts w:ascii="Times New Roman"/>
          <w:b w:val="false"/>
          <w:i w:val="false"/>
          <w:color w:val="000000"/>
          <w:sz w:val="28"/>
        </w:rPr>
        <w:t>
      на основании положений статей 48 и 49 Конвенции МДП, не исключающих права Договаривающихся сторон, образующих таможенный или экономический союз, применять особые правила и большие льготы в отношении перевозок, местом отправления или назначения которых являются их территории, или осуществляемых транзитом через их территории, в целях упрощения совершения таможенных операций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стремясь к применению на территории таможенного союза таких правил в отношении перевозок МДП, которые не ограничивали бы льгот, предусмотренных Конвенцией МДП, не препятствовали бы применению положений Конвенции МДП и не вводили бы никаких дополнительных формальностей и требований к держателям книжек МДП,</w:t>
      </w:r>
      <w:r>
        <w:br/>
      </w:r>
      <w:r>
        <w:rPr>
          <w:rFonts w:ascii="Times New Roman"/>
          <w:b w:val="false"/>
          <w:i w:val="false"/>
          <w:color w:val="000000"/>
          <w:sz w:val="28"/>
        </w:rPr>
        <w:t>
</w:t>
      </w:r>
      <w:r>
        <w:rPr>
          <w:rFonts w:ascii="Times New Roman"/>
          <w:b w:val="false"/>
          <w:i w:val="false"/>
          <w:color w:val="000000"/>
          <w:sz w:val="28"/>
        </w:rPr>
        <w:t>
      в целях определения особенностей применения Конвенции МДП,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5" w:id="4"/>
    <w:p>
      <w:pPr>
        <w:spacing w:after="0"/>
        <w:ind w:left="0"/>
        <w:jc w:val="left"/>
      </w:pPr>
      <w:r>
        <w:rPr>
          <w:rFonts w:ascii="Times New Roman"/>
          <w:b/>
          <w:i w:val="false"/>
          <w:color w:val="000000"/>
        </w:rPr>
        <w:t xml:space="preserve"> 
Статья 1</w:t>
      </w:r>
    </w:p>
    <w:bookmarkEnd w:id="4"/>
    <w:bookmarkStart w:name="z16" w:id="5"/>
    <w:p>
      <w:pPr>
        <w:spacing w:after="0"/>
        <w:ind w:left="0"/>
        <w:jc w:val="both"/>
      </w:pPr>
      <w:r>
        <w:rPr>
          <w:rFonts w:ascii="Times New Roman"/>
          <w:b w:val="false"/>
          <w:i w:val="false"/>
          <w:color w:val="000000"/>
          <w:sz w:val="28"/>
        </w:rPr>
        <w:t>
      Для целей настоящего соглашения термины, использующиеся в нем, имеют значения, определенные Конвенцией МДП и таможенным законодательством таможенного союза.</w:t>
      </w:r>
    </w:p>
    <w:bookmarkEnd w:id="5"/>
    <w:bookmarkStart w:name="z17" w:id="6"/>
    <w:p>
      <w:pPr>
        <w:spacing w:after="0"/>
        <w:ind w:left="0"/>
        <w:jc w:val="left"/>
      </w:pPr>
      <w:r>
        <w:rPr>
          <w:rFonts w:ascii="Times New Roman"/>
          <w:b/>
          <w:i w:val="false"/>
          <w:color w:val="000000"/>
        </w:rPr>
        <w:t xml:space="preserve"> 
Статья 2</w:t>
      </w:r>
    </w:p>
    <w:bookmarkEnd w:id="6"/>
    <w:bookmarkStart w:name="z18" w:id="7"/>
    <w:p>
      <w:pPr>
        <w:spacing w:after="0"/>
        <w:ind w:left="0"/>
        <w:jc w:val="both"/>
      </w:pPr>
      <w:r>
        <w:rPr>
          <w:rFonts w:ascii="Times New Roman"/>
          <w:b w:val="false"/>
          <w:i w:val="false"/>
          <w:color w:val="000000"/>
          <w:sz w:val="28"/>
        </w:rPr>
        <w:t>
      1. Таможенные органы государств-членов таможенного союза при осуществлении таможенных операций и таможенном контроле товаров, перемещаемых с использованием книжки МДП, руководствуются положениями Конвенции МДП, таможенного законодательства таможенного союза 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2. Если товары перевозятся по таможенной территории таможенного союза с использованием книжки МДП, таможенная территория таможенного союза для целей такой перевозки рассматривается как единая территория.</w:t>
      </w:r>
      <w:r>
        <w:br/>
      </w:r>
      <w:r>
        <w:rPr>
          <w:rFonts w:ascii="Times New Roman"/>
          <w:b w:val="false"/>
          <w:i w:val="false"/>
          <w:color w:val="000000"/>
          <w:sz w:val="28"/>
        </w:rPr>
        <w:t>
</w:t>
      </w:r>
      <w:r>
        <w:rPr>
          <w:rFonts w:ascii="Times New Roman"/>
          <w:b w:val="false"/>
          <w:i w:val="false"/>
          <w:color w:val="000000"/>
          <w:sz w:val="28"/>
        </w:rPr>
        <w:t>
      3. Перевозка товаров с использованием книжки МДП по таможенной территории таможенного союза допускается только в случаях, если она начинается или заканчивается за пределами таможенной территории таможенного союза, либо если перевозка между двумя пунктами, расположенными на таможенной территории таможенного союза, осуществляется через территорию государства, не являющегося государством-членом таможенного союза.</w:t>
      </w:r>
    </w:p>
    <w:bookmarkEnd w:id="7"/>
    <w:bookmarkStart w:name="z21" w:id="8"/>
    <w:p>
      <w:pPr>
        <w:spacing w:after="0"/>
        <w:ind w:left="0"/>
        <w:jc w:val="left"/>
      </w:pPr>
      <w:r>
        <w:rPr>
          <w:rFonts w:ascii="Times New Roman"/>
          <w:b/>
          <w:i w:val="false"/>
          <w:color w:val="000000"/>
        </w:rPr>
        <w:t xml:space="preserve"> 
Статья 3</w:t>
      </w:r>
    </w:p>
    <w:bookmarkEnd w:id="8"/>
    <w:bookmarkStart w:name="z22" w:id="9"/>
    <w:p>
      <w:pPr>
        <w:spacing w:after="0"/>
        <w:ind w:left="0"/>
        <w:jc w:val="both"/>
      </w:pPr>
      <w:r>
        <w:rPr>
          <w:rFonts w:ascii="Times New Roman"/>
          <w:b w:val="false"/>
          <w:i w:val="false"/>
          <w:color w:val="000000"/>
          <w:sz w:val="28"/>
        </w:rPr>
        <w:t>
      1. Книжка МДП, оформленная в соответствии с требованиями Конвенции МДП, может использоваться в качестве транзитной декларации при перемещении товаров по таможенной территории таможенного союза в соответствии с таможенной процедурой таможенного транзита. Правила заполнения книжки МДП определяются положениями Конвенции МДП, таможенным законодательством государств-членов таможенного союза с учетом примеров оптимальной практики применения Конвенции МДП. Книжка МДП вместе с товарами, транспортными средствами и относящимися к ним транспортными (перевозочными) и коммерческими документами предъявляется таможенным органам государств-членов таможенного союза для совершения таможенных операций и таможенного контроля держателем книжки МДП.</w:t>
      </w:r>
      <w:r>
        <w:br/>
      </w:r>
      <w:r>
        <w:rPr>
          <w:rFonts w:ascii="Times New Roman"/>
          <w:b w:val="false"/>
          <w:i w:val="false"/>
          <w:color w:val="000000"/>
          <w:sz w:val="28"/>
        </w:rPr>
        <w:t>
</w:t>
      </w:r>
      <w:r>
        <w:rPr>
          <w:rFonts w:ascii="Times New Roman"/>
          <w:b w:val="false"/>
          <w:i w:val="false"/>
          <w:color w:val="000000"/>
          <w:sz w:val="28"/>
        </w:rPr>
        <w:t>
      2. Таможенными органами государств-членов таможенного союза оформляются два отрывных листа книжки МДП: отрывной лист № 1 (белый) - таможней места отправления либо промежуточной таможней, через которую товары ввозятся на таможенную территорию таможенного союза, отрывной лист № 2 (зеленый) - промежуточной таможней, через которую товары вывозятся с таможенной территории таможенного союза, либо таможней места назначения. В случае наличия на таможенной территории таможенного союза нескольких таможен места отправления либо нескольких таможен места назначения при перевозке товаров по одной книжке МДП для каждой дополнительной таможни оформляется дополнительная пара отрывных листов книжки МДП.</w:t>
      </w:r>
      <w:r>
        <w:br/>
      </w:r>
      <w:r>
        <w:rPr>
          <w:rFonts w:ascii="Times New Roman"/>
          <w:b w:val="false"/>
          <w:i w:val="false"/>
          <w:color w:val="000000"/>
          <w:sz w:val="28"/>
        </w:rPr>
        <w:t>
</w:t>
      </w:r>
      <w:r>
        <w:rPr>
          <w:rFonts w:ascii="Times New Roman"/>
          <w:b w:val="false"/>
          <w:i w:val="false"/>
          <w:color w:val="000000"/>
          <w:sz w:val="28"/>
        </w:rPr>
        <w:t>
      3. Таможенные органы государств-членов таможенного союза используют информационные технологии для обмена электронными сообщениями (сведениями в электронном виде) о начале и прекращении операции МДП, а также в целях реализаций положений приложения 10 к Конвенции МДП.</w:t>
      </w:r>
      <w:r>
        <w:br/>
      </w:r>
      <w:r>
        <w:rPr>
          <w:rFonts w:ascii="Times New Roman"/>
          <w:b w:val="false"/>
          <w:i w:val="false"/>
          <w:color w:val="000000"/>
          <w:sz w:val="28"/>
        </w:rPr>
        <w:t>
</w:t>
      </w:r>
      <w:r>
        <w:rPr>
          <w:rFonts w:ascii="Times New Roman"/>
          <w:b w:val="false"/>
          <w:i w:val="false"/>
          <w:color w:val="000000"/>
          <w:sz w:val="28"/>
        </w:rPr>
        <w:t>
      4. Пересылка отрывных листов книжек МДП между таможенными органами государств-членов таможенного союза осуществляется только по соответствующему запросу, в том числе в случае нарушения процедуры МДП.</w:t>
      </w:r>
      <w:r>
        <w:br/>
      </w:r>
      <w:r>
        <w:rPr>
          <w:rFonts w:ascii="Times New Roman"/>
          <w:b w:val="false"/>
          <w:i w:val="false"/>
          <w:color w:val="000000"/>
          <w:sz w:val="28"/>
        </w:rPr>
        <w:t>
</w:t>
      </w:r>
      <w:r>
        <w:rPr>
          <w:rFonts w:ascii="Times New Roman"/>
          <w:b w:val="false"/>
          <w:i w:val="false"/>
          <w:color w:val="000000"/>
          <w:sz w:val="28"/>
        </w:rPr>
        <w:t>
      5. В случае расхождения между сведениями, содержащимися в электронных сообщениях, и сведениями, указанными в книжке МДП, последние являются определяющими.</w:t>
      </w:r>
    </w:p>
    <w:bookmarkEnd w:id="9"/>
    <w:bookmarkStart w:name="z27" w:id="10"/>
    <w:p>
      <w:pPr>
        <w:spacing w:after="0"/>
        <w:ind w:left="0"/>
        <w:jc w:val="left"/>
      </w:pPr>
      <w:r>
        <w:rPr>
          <w:rFonts w:ascii="Times New Roman"/>
          <w:b/>
          <w:i w:val="false"/>
          <w:color w:val="000000"/>
        </w:rPr>
        <w:t xml:space="preserve"> 
Статья 4</w:t>
      </w:r>
    </w:p>
    <w:bookmarkEnd w:id="10"/>
    <w:bookmarkStart w:name="z28" w:id="11"/>
    <w:p>
      <w:pPr>
        <w:spacing w:after="0"/>
        <w:ind w:left="0"/>
        <w:jc w:val="both"/>
      </w:pPr>
      <w:r>
        <w:rPr>
          <w:rFonts w:ascii="Times New Roman"/>
          <w:b w:val="false"/>
          <w:i w:val="false"/>
          <w:color w:val="000000"/>
          <w:sz w:val="28"/>
        </w:rPr>
        <w:t>
      Контроль за фактом завершения операции МДП на таможенной территории таможенного союза, осуществляется таможней места отправления, либо промежуточной таможней, в которой начата операция МДП на основании сведений, полученных от таможни места назначения либо промежуточной таможни, в которой прекращена операция МДП.</w:t>
      </w:r>
    </w:p>
    <w:bookmarkEnd w:id="11"/>
    <w:bookmarkStart w:name="z29" w:id="12"/>
    <w:p>
      <w:pPr>
        <w:spacing w:after="0"/>
        <w:ind w:left="0"/>
        <w:jc w:val="left"/>
      </w:pPr>
      <w:r>
        <w:rPr>
          <w:rFonts w:ascii="Times New Roman"/>
          <w:b/>
          <w:i w:val="false"/>
          <w:color w:val="000000"/>
        </w:rPr>
        <w:t xml:space="preserve"> 
Статья 5</w:t>
      </w:r>
    </w:p>
    <w:bookmarkEnd w:id="12"/>
    <w:bookmarkStart w:name="z30" w:id="13"/>
    <w:p>
      <w:pPr>
        <w:spacing w:after="0"/>
        <w:ind w:left="0"/>
        <w:jc w:val="both"/>
      </w:pPr>
      <w:r>
        <w:rPr>
          <w:rFonts w:ascii="Times New Roman"/>
          <w:b w:val="false"/>
          <w:i w:val="false"/>
          <w:color w:val="000000"/>
          <w:sz w:val="28"/>
        </w:rPr>
        <w:t>
      1. Книжка МДП подтверждает наличие гарантии (обеспечения) по уплате сумм таможенных пошлин, налогов в отношении перевозимых товаров.</w:t>
      </w:r>
      <w:r>
        <w:br/>
      </w:r>
      <w:r>
        <w:rPr>
          <w:rFonts w:ascii="Times New Roman"/>
          <w:b w:val="false"/>
          <w:i w:val="false"/>
          <w:color w:val="000000"/>
          <w:sz w:val="28"/>
        </w:rPr>
        <w:t>
</w:t>
      </w:r>
      <w:r>
        <w:rPr>
          <w:rFonts w:ascii="Times New Roman"/>
          <w:b w:val="false"/>
          <w:i w:val="false"/>
          <w:color w:val="000000"/>
          <w:sz w:val="28"/>
        </w:rPr>
        <w:t>
      2. На таможенной территории таможенного союза устанавливается единый максимальный размер суммы гарантии (обеспечения), равный 60 000 евро, уплаты которой по одной книжке МДП можно требовать от гарантийного объединения на основании положений статьи 8 Конвенции МДП.</w:t>
      </w:r>
    </w:p>
    <w:bookmarkEnd w:id="13"/>
    <w:bookmarkStart w:name="z32" w:id="14"/>
    <w:p>
      <w:pPr>
        <w:spacing w:after="0"/>
        <w:ind w:left="0"/>
        <w:jc w:val="left"/>
      </w:pPr>
      <w:r>
        <w:rPr>
          <w:rFonts w:ascii="Times New Roman"/>
          <w:b/>
          <w:i w:val="false"/>
          <w:color w:val="000000"/>
        </w:rPr>
        <w:t xml:space="preserve"> 
Статья 6</w:t>
      </w:r>
    </w:p>
    <w:bookmarkEnd w:id="14"/>
    <w:bookmarkStart w:name="z33" w:id="15"/>
    <w:p>
      <w:pPr>
        <w:spacing w:after="0"/>
        <w:ind w:left="0"/>
        <w:jc w:val="both"/>
      </w:pPr>
      <w:r>
        <w:rPr>
          <w:rFonts w:ascii="Times New Roman"/>
          <w:b w:val="false"/>
          <w:i w:val="false"/>
          <w:color w:val="000000"/>
          <w:sz w:val="28"/>
        </w:rPr>
        <w:t>
      1. Гарантия (обеспечение) по уплате таможенных пошлин, налогов в отношении товаров, перевозимых с использованием книжки МДП, предоставляется гарантийными объединениями государств-членов таможенного союза, которые в случае нарушения процедуры МДП несут ответственность перед таможенными органами государства-члена таможенного союза, в котором они учреждены, за уплату таможенных пошлин, налогов в соответствии с положениями Конвенции МДП.</w:t>
      </w:r>
      <w:r>
        <w:br/>
      </w:r>
      <w:r>
        <w:rPr>
          <w:rFonts w:ascii="Times New Roman"/>
          <w:b w:val="false"/>
          <w:i w:val="false"/>
          <w:color w:val="000000"/>
          <w:sz w:val="28"/>
        </w:rPr>
        <w:t>
</w:t>
      </w:r>
      <w:r>
        <w:rPr>
          <w:rFonts w:ascii="Times New Roman"/>
          <w:b w:val="false"/>
          <w:i w:val="false"/>
          <w:color w:val="000000"/>
          <w:sz w:val="28"/>
        </w:rPr>
        <w:t>
      2. Обязанность в отношении уплаты таможенных пошлин, налогов возникает у гарантийного объединения государства-члена таможенного союза, на территории которого начинается операция МДП, с момента регистрации таможенными органами книжки МДП в качестве транзитной декларации.</w:t>
      </w:r>
      <w:r>
        <w:br/>
      </w:r>
      <w:r>
        <w:rPr>
          <w:rFonts w:ascii="Times New Roman"/>
          <w:b w:val="false"/>
          <w:i w:val="false"/>
          <w:color w:val="000000"/>
          <w:sz w:val="28"/>
        </w:rPr>
        <w:t>
</w:t>
      </w:r>
      <w:r>
        <w:rPr>
          <w:rFonts w:ascii="Times New Roman"/>
          <w:b w:val="false"/>
          <w:i w:val="false"/>
          <w:color w:val="000000"/>
          <w:sz w:val="28"/>
        </w:rPr>
        <w:t>
      3. Ответственность в отношении уплаты таможенных пошлин, налогов переходит к гарантийному объединению другого государства-члена таможенного союза в случае, если установлено, что нарушение Конвенции МДП, повлекшее возникновение обязанности по уплате таможенных пошлин, налогов, совершено на территории этого государства-члена таможенного союза.</w:t>
      </w:r>
      <w:r>
        <w:br/>
      </w:r>
      <w:r>
        <w:rPr>
          <w:rFonts w:ascii="Times New Roman"/>
          <w:b w:val="false"/>
          <w:i w:val="false"/>
          <w:color w:val="000000"/>
          <w:sz w:val="28"/>
        </w:rPr>
        <w:t>
</w:t>
      </w:r>
      <w:r>
        <w:rPr>
          <w:rFonts w:ascii="Times New Roman"/>
          <w:b w:val="false"/>
          <w:i w:val="false"/>
          <w:color w:val="000000"/>
          <w:sz w:val="28"/>
        </w:rPr>
        <w:t>
      4. Уведомление о незавершении (нарушении) операции МДП и требование об уплате таможенных пошлин, налогов в соответствии со статьей 11 Конвенции МДП направляется гарантийному объединению таможенным органом государства-члена таможенного союза, в котором оно учреждено.</w:t>
      </w:r>
      <w:r>
        <w:br/>
      </w:r>
      <w:r>
        <w:rPr>
          <w:rFonts w:ascii="Times New Roman"/>
          <w:b w:val="false"/>
          <w:i w:val="false"/>
          <w:color w:val="000000"/>
          <w:sz w:val="28"/>
        </w:rPr>
        <w:t>
</w:t>
      </w:r>
      <w:r>
        <w:rPr>
          <w:rFonts w:ascii="Times New Roman"/>
          <w:b w:val="false"/>
          <w:i w:val="false"/>
          <w:color w:val="000000"/>
          <w:sz w:val="28"/>
        </w:rPr>
        <w:t>
      5. Направление уведомления о незавершении (нарушении) операции МДП таможенным органом одного из государств-членов таможенного союза своему национальному гарантийному объединению считается одновременным уведомлением в соответствии с Конвенцией МДП всех гарантийных объединений государств-членов таможенного союза.</w:t>
      </w:r>
    </w:p>
    <w:bookmarkEnd w:id="15"/>
    <w:bookmarkStart w:name="z38" w:id="16"/>
    <w:p>
      <w:pPr>
        <w:spacing w:after="0"/>
        <w:ind w:left="0"/>
        <w:jc w:val="left"/>
      </w:pPr>
      <w:r>
        <w:rPr>
          <w:rFonts w:ascii="Times New Roman"/>
          <w:b/>
          <w:i w:val="false"/>
          <w:color w:val="000000"/>
        </w:rPr>
        <w:t xml:space="preserve"> 
Статья 7</w:t>
      </w:r>
    </w:p>
    <w:bookmarkEnd w:id="16"/>
    <w:bookmarkStart w:name="z39" w:id="17"/>
    <w:p>
      <w:pPr>
        <w:spacing w:after="0"/>
        <w:ind w:left="0"/>
        <w:jc w:val="both"/>
      </w:pPr>
      <w:r>
        <w:rPr>
          <w:rFonts w:ascii="Times New Roman"/>
          <w:b w:val="false"/>
          <w:i w:val="false"/>
          <w:color w:val="000000"/>
          <w:sz w:val="28"/>
        </w:rPr>
        <w:t>
      Порядок действий таможенных органов государств-членов таможенного союза в случае поступления информации о недоставке товаров, перевозимых с использованием книжки МДП, либо отсутствия информации об их доставке в установленные сроки определяется решением Комиссии таможенного союза.</w:t>
      </w:r>
    </w:p>
    <w:bookmarkEnd w:id="17"/>
    <w:bookmarkStart w:name="z40" w:id="18"/>
    <w:p>
      <w:pPr>
        <w:spacing w:after="0"/>
        <w:ind w:left="0"/>
        <w:jc w:val="left"/>
      </w:pPr>
      <w:r>
        <w:rPr>
          <w:rFonts w:ascii="Times New Roman"/>
          <w:b/>
          <w:i w:val="false"/>
          <w:color w:val="000000"/>
        </w:rPr>
        <w:t xml:space="preserve"> 
Статья 8</w:t>
      </w:r>
    </w:p>
    <w:bookmarkEnd w:id="18"/>
    <w:bookmarkStart w:name="z41" w:id="19"/>
    <w:p>
      <w:pPr>
        <w:spacing w:after="0"/>
        <w:ind w:left="0"/>
        <w:jc w:val="both"/>
      </w:pPr>
      <w:r>
        <w:rPr>
          <w:rFonts w:ascii="Times New Roman"/>
          <w:b w:val="false"/>
          <w:i w:val="false"/>
          <w:color w:val="000000"/>
          <w:sz w:val="28"/>
        </w:rPr>
        <w:t>
      1. Таможенные органы государства-члена таможенного союза могут в соответствии с национальным законодательством принять решение о лишении держателя книжки МДП права пользования положениями Конвенции МДП на основании статьи 38 указанной конвенции.</w:t>
      </w:r>
      <w:r>
        <w:br/>
      </w:r>
      <w:r>
        <w:rPr>
          <w:rFonts w:ascii="Times New Roman"/>
          <w:b w:val="false"/>
          <w:i w:val="false"/>
          <w:color w:val="000000"/>
          <w:sz w:val="28"/>
        </w:rPr>
        <w:t>
</w:t>
      </w:r>
      <w:r>
        <w:rPr>
          <w:rFonts w:ascii="Times New Roman"/>
          <w:b w:val="false"/>
          <w:i w:val="false"/>
          <w:color w:val="000000"/>
          <w:sz w:val="28"/>
        </w:rPr>
        <w:t>
      2. Решение о лишении держателя книжки МДП права пользования положениями Конвенции МДП, принятое таможенным органом одного из государств-членов таможенного союза, действует на всей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3. Таможенные органы, принявшие решение о лишении держателя книжки МДП права пользования положениями Конвенции МДП, направляют информацию о таком решении и дате вступления его в силу в соответствии с положениями Конвенции МДП с учетом примеров оптимальной практики применения Конвенции МДП, а также в таможенные органы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4. В целях минимизации рисков нарушений, связанных с операциями МДП, таможенные органы государств-членов таможенного союза осуществляют автоматизированный обмен информацией о перевозчиках, лишенных права пользования положениями Конвенции МДП, путем использования информационных систем и информационных технологий.</w:t>
      </w:r>
    </w:p>
    <w:bookmarkEnd w:id="19"/>
    <w:bookmarkStart w:name="z45" w:id="20"/>
    <w:p>
      <w:pPr>
        <w:spacing w:after="0"/>
        <w:ind w:left="0"/>
        <w:jc w:val="left"/>
      </w:pPr>
      <w:r>
        <w:rPr>
          <w:rFonts w:ascii="Times New Roman"/>
          <w:b/>
          <w:i w:val="false"/>
          <w:color w:val="000000"/>
        </w:rPr>
        <w:t xml:space="preserve"> 
Статья 9</w:t>
      </w:r>
    </w:p>
    <w:bookmarkEnd w:id="20"/>
    <w:bookmarkStart w:name="z46" w:id="21"/>
    <w:p>
      <w:pPr>
        <w:spacing w:after="0"/>
        <w:ind w:left="0"/>
        <w:jc w:val="both"/>
      </w:pPr>
      <w:r>
        <w:rPr>
          <w:rFonts w:ascii="Times New Roman"/>
          <w:b w:val="false"/>
          <w:i w:val="false"/>
          <w:color w:val="000000"/>
          <w:sz w:val="28"/>
        </w:rPr>
        <w:t>
      1. Случаи применения сопровождения транспортных средств, перевозящих товары с использованием книжки МДП, определяются таможенными органами государств-членов таможенного союза на основании положений Конвенции МДП, таможенного законодательства таможенного союза и анализа рисков с учетом оценки, среди прочего, следующих факторов:</w:t>
      </w:r>
      <w:r>
        <w:br/>
      </w:r>
      <w:r>
        <w:rPr>
          <w:rFonts w:ascii="Times New Roman"/>
          <w:b w:val="false"/>
          <w:i w:val="false"/>
          <w:color w:val="000000"/>
          <w:sz w:val="28"/>
        </w:rPr>
        <w:t>
</w:t>
      </w:r>
      <w:r>
        <w:rPr>
          <w:rFonts w:ascii="Times New Roman"/>
          <w:b w:val="false"/>
          <w:i w:val="false"/>
          <w:color w:val="000000"/>
          <w:sz w:val="28"/>
        </w:rPr>
        <w:t>
      информация о нарушениях таможенного законодательства, совершенных держателем книжки МДП, а также о предыдущих отзывах его разрешений или исключениях из процедуры МДП;</w:t>
      </w:r>
      <w:r>
        <w:br/>
      </w:r>
      <w:r>
        <w:rPr>
          <w:rFonts w:ascii="Times New Roman"/>
          <w:b w:val="false"/>
          <w:i w:val="false"/>
          <w:color w:val="000000"/>
          <w:sz w:val="28"/>
        </w:rPr>
        <w:t>
</w:t>
      </w:r>
      <w:r>
        <w:rPr>
          <w:rFonts w:ascii="Times New Roman"/>
          <w:b w:val="false"/>
          <w:i w:val="false"/>
          <w:color w:val="000000"/>
          <w:sz w:val="28"/>
        </w:rPr>
        <w:t>
      информация о репутации перевозчика;</w:t>
      </w:r>
      <w:r>
        <w:br/>
      </w:r>
      <w:r>
        <w:rPr>
          <w:rFonts w:ascii="Times New Roman"/>
          <w:b w:val="false"/>
          <w:i w:val="false"/>
          <w:color w:val="000000"/>
          <w:sz w:val="28"/>
        </w:rPr>
        <w:t>
</w:t>
      </w:r>
      <w:r>
        <w:rPr>
          <w:rFonts w:ascii="Times New Roman"/>
          <w:b w:val="false"/>
          <w:i w:val="false"/>
          <w:color w:val="000000"/>
          <w:sz w:val="28"/>
        </w:rPr>
        <w:t>
      сумма ввозных таможенных пошлин и налогов, в отношении которых существует риск неуплаты;</w:t>
      </w:r>
      <w:r>
        <w:br/>
      </w:r>
      <w:r>
        <w:rPr>
          <w:rFonts w:ascii="Times New Roman"/>
          <w:b w:val="false"/>
          <w:i w:val="false"/>
          <w:color w:val="000000"/>
          <w:sz w:val="28"/>
        </w:rPr>
        <w:t>
</w:t>
      </w:r>
      <w:r>
        <w:rPr>
          <w:rFonts w:ascii="Times New Roman"/>
          <w:b w:val="false"/>
          <w:i w:val="false"/>
          <w:color w:val="000000"/>
          <w:sz w:val="28"/>
        </w:rPr>
        <w:t>
      происхождение товаров и маршрут их следования.</w:t>
      </w:r>
      <w:r>
        <w:br/>
      </w:r>
      <w:r>
        <w:rPr>
          <w:rFonts w:ascii="Times New Roman"/>
          <w:b w:val="false"/>
          <w:i w:val="false"/>
          <w:color w:val="000000"/>
          <w:sz w:val="28"/>
        </w:rPr>
        <w:t>
</w:t>
      </w:r>
      <w:r>
        <w:rPr>
          <w:rFonts w:ascii="Times New Roman"/>
          <w:b w:val="false"/>
          <w:i w:val="false"/>
          <w:color w:val="000000"/>
          <w:sz w:val="28"/>
        </w:rPr>
        <w:t>
      2. При принятии решения о сопровождении таможенный орган, в котором начинается операция МДП, при следовании товаров на или через территорию другого государства-члена таможенного союза, указывает в книжке МДП пункт, где будет осуществляться прием-передача сопровождаемых товаров. По просьбе перевозчика таможенный орган отправления указывает причину сопровождения в книжке МДП.</w:t>
      </w:r>
    </w:p>
    <w:bookmarkEnd w:id="21"/>
    <w:bookmarkStart w:name="z52" w:id="22"/>
    <w:p>
      <w:pPr>
        <w:spacing w:after="0"/>
        <w:ind w:left="0"/>
        <w:jc w:val="left"/>
      </w:pPr>
      <w:r>
        <w:rPr>
          <w:rFonts w:ascii="Times New Roman"/>
          <w:b/>
          <w:i w:val="false"/>
          <w:color w:val="000000"/>
        </w:rPr>
        <w:t xml:space="preserve"> 
Статья 10</w:t>
      </w:r>
    </w:p>
    <w:bookmarkEnd w:id="22"/>
    <w:bookmarkStart w:name="z53" w:id="23"/>
    <w:p>
      <w:pPr>
        <w:spacing w:after="0"/>
        <w:ind w:left="0"/>
        <w:jc w:val="both"/>
      </w:pPr>
      <w:r>
        <w:rPr>
          <w:rFonts w:ascii="Times New Roman"/>
          <w:b w:val="false"/>
          <w:i w:val="false"/>
          <w:color w:val="000000"/>
          <w:sz w:val="28"/>
        </w:rPr>
        <w:t>
      Информационное взаимодействие таможенных органов государств-членов таможенного союза по реализации настоящего соглашения осуществляется в соответствии с таможенным законодательством таможенного союза и законодательством государств-членов таможенного союза.</w:t>
      </w:r>
    </w:p>
    <w:bookmarkEnd w:id="23"/>
    <w:bookmarkStart w:name="z54" w:id="24"/>
    <w:p>
      <w:pPr>
        <w:spacing w:after="0"/>
        <w:ind w:left="0"/>
        <w:jc w:val="left"/>
      </w:pPr>
      <w:r>
        <w:rPr>
          <w:rFonts w:ascii="Times New Roman"/>
          <w:b/>
          <w:i w:val="false"/>
          <w:color w:val="000000"/>
        </w:rPr>
        <w:t xml:space="preserve"> 
Статья 11</w:t>
      </w:r>
    </w:p>
    <w:bookmarkEnd w:id="24"/>
    <w:bookmarkStart w:name="z55" w:id="25"/>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Договора, разрешаются путем проведения консультаций и переговоров.</w:t>
      </w:r>
      <w:r>
        <w:br/>
      </w:r>
      <w:r>
        <w:rPr>
          <w:rFonts w:ascii="Times New Roman"/>
          <w:b w:val="false"/>
          <w:i w:val="false"/>
          <w:color w:val="000000"/>
          <w:sz w:val="28"/>
        </w:rPr>
        <w:t>
</w:t>
      </w:r>
      <w:r>
        <w:rPr>
          <w:rFonts w:ascii="Times New Roman"/>
          <w:b w:val="false"/>
          <w:i w:val="false"/>
          <w:color w:val="000000"/>
          <w:sz w:val="28"/>
        </w:rPr>
        <w:t>
      В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Сторонам.</w:t>
      </w:r>
      <w:r>
        <w:br/>
      </w:r>
      <w:r>
        <w:rPr>
          <w:rFonts w:ascii="Times New Roman"/>
          <w:b w:val="false"/>
          <w:i w:val="false"/>
          <w:color w:val="000000"/>
          <w:sz w:val="28"/>
        </w:rPr>
        <w:t>
</w:t>
      </w:r>
      <w:r>
        <w:rPr>
          <w:rFonts w:ascii="Times New Roman"/>
          <w:b w:val="false"/>
          <w:i w:val="false"/>
          <w:color w:val="000000"/>
          <w:sz w:val="28"/>
        </w:rPr>
        <w:t>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 направленной одной из Сторон другим Сторонам, любая из Сторон передает этот спор для рассмотрения в Суд Евразийского экономического сообщества.</w:t>
      </w:r>
    </w:p>
    <w:bookmarkEnd w:id="25"/>
    <w:bookmarkStart w:name="z58" w:id="26"/>
    <w:p>
      <w:pPr>
        <w:spacing w:after="0"/>
        <w:ind w:left="0"/>
        <w:jc w:val="left"/>
      </w:pPr>
      <w:r>
        <w:rPr>
          <w:rFonts w:ascii="Times New Roman"/>
          <w:b/>
          <w:i w:val="false"/>
          <w:color w:val="000000"/>
        </w:rPr>
        <w:t xml:space="preserve"> 
Статья 12</w:t>
      </w:r>
    </w:p>
    <w:bookmarkEnd w:id="26"/>
    <w:bookmarkStart w:name="z59" w:id="27"/>
    <w:p>
      <w:pPr>
        <w:spacing w:after="0"/>
        <w:ind w:left="0"/>
        <w:jc w:val="both"/>
      </w:pPr>
      <w:r>
        <w:rPr>
          <w:rFonts w:ascii="Times New Roman"/>
          <w:b w:val="false"/>
          <w:i w:val="false"/>
          <w:color w:val="000000"/>
          <w:sz w:val="28"/>
        </w:rPr>
        <w:t>
      1.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2. Настоящее Соглашение временно применяется с даты вступления в силу Договора о Таможенном кодексе таможенного союза от 27 ноября 2009 года и подлежит ратификации.</w:t>
      </w:r>
    </w:p>
    <w:bookmarkEnd w:id="27"/>
    <w:bookmarkStart w:name="z61" w:id="28"/>
    <w:p>
      <w:pPr>
        <w:spacing w:after="0"/>
        <w:ind w:left="0"/>
        <w:jc w:val="both"/>
      </w:pPr>
      <w:r>
        <w:rPr>
          <w:rFonts w:ascii="Times New Roman"/>
          <w:b w:val="false"/>
          <w:i w:val="false"/>
          <w:color w:val="000000"/>
          <w:sz w:val="28"/>
        </w:rPr>
        <w:t>
      Совершено в городе __________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Комиссии таможенного союза, которая является депозитарием настоящего Соглашения и направит каждой из Сторон его заверенную копию.</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Беларусь</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Правительство</w:t>
            </w:r>
            <w:r>
              <w:br/>
            </w:r>
            <w:r>
              <w:rPr>
                <w:rFonts w:ascii="Times New Roman"/>
                <w:b w:val="false"/>
                <w:i w:val="false"/>
                <w:color w:val="000000"/>
                <w:sz w:val="20"/>
              </w:rPr>
              <w:t>
</w:t>
            </w:r>
            <w:r>
              <w:rPr>
                <w:rFonts w:ascii="Times New Roman"/>
                <w:b w:val="false"/>
                <w:i/>
                <w:color w:val="000000"/>
                <w:sz w:val="20"/>
              </w:rPr>
              <w:t>Казахстан</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w:t>
            </w:r>
            <w:r>
              <w:br/>
            </w:r>
            <w:r>
              <w:rPr>
                <w:rFonts w:ascii="Times New Roman"/>
                <w:b w:val="false"/>
                <w:i w:val="false"/>
                <w:color w:val="000000"/>
                <w:sz w:val="20"/>
              </w:rPr>
              <w:t>
</w:t>
            </w:r>
            <w:r>
              <w:rPr>
                <w:rFonts w:ascii="Times New Roman"/>
                <w:b w:val="false"/>
                <w:i/>
                <w:color w:val="000000"/>
                <w:sz w:val="20"/>
              </w:rPr>
              <w:t>Российской</w:t>
            </w:r>
            <w:r>
              <w:br/>
            </w:r>
            <w:r>
              <w:rPr>
                <w:rFonts w:ascii="Times New Roman"/>
                <w:b w:val="false"/>
                <w:i w:val="false"/>
                <w:color w:val="000000"/>
                <w:sz w:val="20"/>
              </w:rPr>
              <w:t>
</w:t>
            </w:r>
            <w:r>
              <w:rPr>
                <w:rFonts w:ascii="Times New Roman"/>
                <w:b w:val="false"/>
                <w:i/>
                <w:color w:val="000000"/>
                <w:sz w:val="20"/>
              </w:rPr>
              <w:t>Федерации</w:t>
            </w:r>
          </w:p>
        </w:tc>
      </w:tr>
    </w:tbl>
    <w:bookmarkStart w:name="z63" w:id="29"/>
    <w:p>
      <w:pPr>
        <w:spacing w:after="0"/>
        <w:ind w:left="0"/>
        <w:jc w:val="both"/>
      </w:pPr>
      <w:r>
        <w:rPr>
          <w:rFonts w:ascii="Times New Roman"/>
          <w:b w:val="false"/>
          <w:i w:val="false"/>
          <w:color w:val="000000"/>
          <w:sz w:val="28"/>
        </w:rPr>
        <w:t>
      Предложения Ассоциации "БАМАП", представляющей единую позицию МСАТ совместно с гарантийными объединениями государств-членов таможенного союза, по внесению изменений и дополнений в проект Соглашения об особенностях применения Таможенной конвенции о международной перевозке грузов с использованием книжки МДП, 1975 года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1. Статью 1 дополнить словами ", в части, не урегулированной Конвенцией мдп."</w:t>
      </w:r>
      <w:r>
        <w:br/>
      </w:r>
      <w:r>
        <w:rPr>
          <w:rFonts w:ascii="Times New Roman"/>
          <w:b w:val="false"/>
          <w:i w:val="false"/>
          <w:color w:val="000000"/>
          <w:sz w:val="28"/>
        </w:rPr>
        <w:t>
</w:t>
      </w:r>
      <w:r>
        <w:rPr>
          <w:rFonts w:ascii="Times New Roman"/>
          <w:b w:val="false"/>
          <w:i w:val="false"/>
          <w:color w:val="000000"/>
          <w:sz w:val="28"/>
        </w:rPr>
        <w:t>
      2. Пункт 1 статьи 2. Исключить слова "и государств-членов таможенного союза"</w:t>
      </w:r>
      <w:r>
        <w:br/>
      </w:r>
      <w:r>
        <w:rPr>
          <w:rFonts w:ascii="Times New Roman"/>
          <w:b w:val="false"/>
          <w:i w:val="false"/>
          <w:color w:val="000000"/>
          <w:sz w:val="28"/>
        </w:rPr>
        <w:t>
</w:t>
      </w:r>
      <w:r>
        <w:rPr>
          <w:rFonts w:ascii="Times New Roman"/>
          <w:b w:val="false"/>
          <w:i w:val="false"/>
          <w:color w:val="000000"/>
          <w:sz w:val="28"/>
        </w:rPr>
        <w:t>
      3. В пункте 3 статьи 2 заменить "...допускается только..." на "... осуществляется..."</w:t>
      </w:r>
      <w:r>
        <w:br/>
      </w:r>
      <w:r>
        <w:rPr>
          <w:rFonts w:ascii="Times New Roman"/>
          <w:b w:val="false"/>
          <w:i w:val="false"/>
          <w:color w:val="000000"/>
          <w:sz w:val="28"/>
        </w:rPr>
        <w:t>
</w:t>
      </w:r>
      <w:r>
        <w:rPr>
          <w:rFonts w:ascii="Times New Roman"/>
          <w:b w:val="false"/>
          <w:i w:val="false"/>
          <w:color w:val="000000"/>
          <w:sz w:val="28"/>
        </w:rPr>
        <w:t>
      4. Пункт 3 статьи 2 также дополнить предложением: "Допускается выполнение перевозок товаров, находящихся под таможенным контролем, с использованием книжки МДП внутри таможенного союза при условии, что таможня места отправления находится в одном государстве таможенного союза, а таможня места назначения в другом государстве таможенного союза."</w:t>
      </w:r>
      <w:r>
        <w:br/>
      </w:r>
      <w:r>
        <w:rPr>
          <w:rFonts w:ascii="Times New Roman"/>
          <w:b w:val="false"/>
          <w:i w:val="false"/>
          <w:color w:val="000000"/>
          <w:sz w:val="28"/>
        </w:rPr>
        <w:t>
</w:t>
      </w:r>
      <w:r>
        <w:rPr>
          <w:rFonts w:ascii="Times New Roman"/>
          <w:b w:val="false"/>
          <w:i w:val="false"/>
          <w:color w:val="000000"/>
          <w:sz w:val="28"/>
        </w:rPr>
        <w:t>
      5. Пункт 1 статьи 3 изложить в следующей редакции: "Книжка МДП, оформленная в соответствии с требованиями Конвенции МДП, может использоваться в качестве транзитной декларации при перемещении товаров по таможенной территории таможенного союза. Книжка МДП используется и заполняется на основании положений Конвенции МДП с учетом примеров оптимальной практики к данной конвенции. Таможенные органы государств-членов таможенного союза признают достаточными данные, требуемые Конвенцией МДП, для целей таможенной транзитной декларации."</w:t>
      </w:r>
      <w:r>
        <w:br/>
      </w:r>
      <w:r>
        <w:rPr>
          <w:rFonts w:ascii="Times New Roman"/>
          <w:b w:val="false"/>
          <w:i w:val="false"/>
          <w:color w:val="000000"/>
          <w:sz w:val="28"/>
        </w:rPr>
        <w:t>
</w:t>
      </w:r>
      <w:r>
        <w:rPr>
          <w:rFonts w:ascii="Times New Roman"/>
          <w:b w:val="false"/>
          <w:i w:val="false"/>
          <w:color w:val="000000"/>
          <w:sz w:val="28"/>
        </w:rPr>
        <w:t>
      6. Пункт 2 статьи 5 изложил* в следующей редакции: "На таможенной территории таможенного союза максимальный размер суммы обеспечения уплаты таможенных пошлин, налогов устанавливается в гарантийных соглашениях, заключаемых между таможенными органами государства -члена таможенного союза и гарантийным объединением этого же государства, который не превышает 60.000 Евро по каждой книжке МДП."</w:t>
      </w:r>
      <w:r>
        <w:br/>
      </w:r>
      <w:r>
        <w:rPr>
          <w:rFonts w:ascii="Times New Roman"/>
          <w:b w:val="false"/>
          <w:i w:val="false"/>
          <w:color w:val="000000"/>
          <w:sz w:val="28"/>
        </w:rPr>
        <w:t>
</w:t>
      </w:r>
      <w:r>
        <w:rPr>
          <w:rFonts w:ascii="Times New Roman"/>
          <w:b w:val="false"/>
          <w:i w:val="false"/>
          <w:color w:val="000000"/>
          <w:sz w:val="28"/>
        </w:rPr>
        <w:t>
      7. В пункте 2 статьи 6 слово "обязанность" заменить словом "ответственность"</w:t>
      </w:r>
      <w:r>
        <w:br/>
      </w:r>
      <w:r>
        <w:rPr>
          <w:rFonts w:ascii="Times New Roman"/>
          <w:b w:val="false"/>
          <w:i w:val="false"/>
          <w:color w:val="000000"/>
          <w:sz w:val="28"/>
        </w:rPr>
        <w:t>
</w:t>
      </w:r>
      <w:r>
        <w:rPr>
          <w:rFonts w:ascii="Times New Roman"/>
          <w:b w:val="false"/>
          <w:i w:val="false"/>
          <w:color w:val="000000"/>
          <w:sz w:val="28"/>
        </w:rPr>
        <w:t>
      8. Пункт 5 статьи 6 исключить</w:t>
      </w:r>
      <w:r>
        <w:br/>
      </w:r>
      <w:r>
        <w:rPr>
          <w:rFonts w:ascii="Times New Roman"/>
          <w:b w:val="false"/>
          <w:i w:val="false"/>
          <w:color w:val="000000"/>
          <w:sz w:val="28"/>
        </w:rPr>
        <w:t>
</w:t>
      </w:r>
      <w:r>
        <w:rPr>
          <w:rFonts w:ascii="Times New Roman"/>
          <w:b w:val="false"/>
          <w:i w:val="false"/>
          <w:color w:val="000000"/>
          <w:sz w:val="28"/>
        </w:rPr>
        <w:t>
      9. В абзаце 1 пункта 1 статьи 9 исключить слова ", таможенного законодательства таможенного союза"</w:t>
      </w:r>
      <w:r>
        <w:br/>
      </w:r>
      <w:r>
        <w:rPr>
          <w:rFonts w:ascii="Times New Roman"/>
          <w:b w:val="false"/>
          <w:i w:val="false"/>
          <w:color w:val="000000"/>
          <w:sz w:val="28"/>
        </w:rPr>
        <w:t>
</w:t>
      </w:r>
      <w:r>
        <w:rPr>
          <w:rFonts w:ascii="Times New Roman"/>
          <w:b w:val="false"/>
          <w:i w:val="false"/>
          <w:color w:val="000000"/>
          <w:sz w:val="28"/>
        </w:rPr>
        <w:t>
      10. Пункт 2 статьи 9 дополнить предложением "Технология приема-передачи сопровождаемых товаров определяется решением Комиссии таможенного союза."</w:t>
      </w:r>
      <w:r>
        <w:br/>
      </w:r>
      <w:r>
        <w:rPr>
          <w:rFonts w:ascii="Times New Roman"/>
          <w:b w:val="false"/>
          <w:i w:val="false"/>
          <w:color w:val="000000"/>
          <w:sz w:val="28"/>
        </w:rPr>
        <w:t>
</w:t>
      </w:r>
      <w:r>
        <w:rPr>
          <w:rFonts w:ascii="Times New Roman"/>
          <w:b w:val="false"/>
          <w:i w:val="false"/>
          <w:color w:val="000000"/>
          <w:sz w:val="28"/>
        </w:rPr>
        <w:t>
      11. После статьи 10 дополнить статьей следующего содержания: "Полномочия по практической реализации настоящего Соглашения на таможенной территории таможенного союза по определению соответствующих механизмов и порядка действий, а также обеспечения единообразия в применении и реализации Конвенции МДП на территории таможенного союза передаются Комиссии таможенного союза."</w:t>
      </w:r>
    </w:p>
    <w:bookmarkEnd w:id="29"/>
    <w:bookmarkStart w:name="z75" w:id="30"/>
    <w:p>
      <w:pPr>
        <w:spacing w:after="0"/>
        <w:ind w:left="0"/>
        <w:jc w:val="left"/>
      </w:pPr>
      <w:r>
        <w:rPr>
          <w:rFonts w:ascii="Times New Roman"/>
          <w:b/>
          <w:i w:val="false"/>
          <w:color w:val="000000"/>
        </w:rPr>
        <w:t xml:space="preserve"> 
Список участников, присутствовавших на обсуждении</w:t>
      </w:r>
    </w:p>
    <w:bookmarkEnd w:id="30"/>
    <w:bookmarkStart w:name="z76" w:id="31"/>
    <w:p>
      <w:pPr>
        <w:spacing w:after="0"/>
        <w:ind w:left="0"/>
        <w:jc w:val="both"/>
      </w:pPr>
      <w:r>
        <w:rPr>
          <w:rFonts w:ascii="Times New Roman"/>
          <w:b w:val="false"/>
          <w:i w:val="false"/>
          <w:color w:val="000000"/>
          <w:sz w:val="28"/>
        </w:rPr>
        <w:t>
      от ГТК Республики Беларусь</w:t>
      </w:r>
    </w:p>
    <w:bookmarkEnd w:id="31"/>
    <w:p>
      <w:pPr>
        <w:spacing w:after="0"/>
        <w:ind w:left="0"/>
        <w:jc w:val="both"/>
      </w:pPr>
      <w:r>
        <w:rPr>
          <w:rFonts w:ascii="Times New Roman"/>
          <w:b w:val="false"/>
          <w:i w:val="false"/>
          <w:color w:val="000000"/>
          <w:sz w:val="28"/>
        </w:rPr>
        <w:t>Маховиков Игорь              Начальник отдела предварительных</w:t>
      </w:r>
      <w:r>
        <w:br/>
      </w:r>
      <w:r>
        <w:rPr>
          <w:rFonts w:ascii="Times New Roman"/>
          <w:b w:val="false"/>
          <w:i w:val="false"/>
          <w:color w:val="000000"/>
          <w:sz w:val="28"/>
        </w:rPr>
        <w:t>
Григорьевич                  операций и контроля за перемещением</w:t>
      </w:r>
      <w:r>
        <w:br/>
      </w:r>
      <w:r>
        <w:rPr>
          <w:rFonts w:ascii="Times New Roman"/>
          <w:b w:val="false"/>
          <w:i w:val="false"/>
          <w:color w:val="000000"/>
          <w:sz w:val="28"/>
        </w:rPr>
        <w:t>
                             товаров Управления организации</w:t>
      </w:r>
      <w:r>
        <w:br/>
      </w:r>
      <w:r>
        <w:rPr>
          <w:rFonts w:ascii="Times New Roman"/>
          <w:b w:val="false"/>
          <w:i w:val="false"/>
          <w:color w:val="000000"/>
          <w:sz w:val="28"/>
        </w:rPr>
        <w:t>
                             таможенного контроля ГТК РБ</w:t>
      </w:r>
    </w:p>
    <w:p>
      <w:pPr>
        <w:spacing w:after="0"/>
        <w:ind w:left="0"/>
        <w:jc w:val="both"/>
      </w:pPr>
      <w:r>
        <w:rPr>
          <w:rFonts w:ascii="Times New Roman"/>
          <w:b w:val="false"/>
          <w:i w:val="false"/>
          <w:color w:val="000000"/>
          <w:sz w:val="28"/>
        </w:rPr>
        <w:t>Сукалина Диана               Начальник отдела международного</w:t>
      </w:r>
      <w:r>
        <w:br/>
      </w:r>
      <w:r>
        <w:rPr>
          <w:rFonts w:ascii="Times New Roman"/>
          <w:b w:val="false"/>
          <w:i w:val="false"/>
          <w:color w:val="000000"/>
          <w:sz w:val="28"/>
        </w:rPr>
        <w:t>
Викторовна                   сотрудничества Правового управления</w:t>
      </w:r>
      <w:r>
        <w:br/>
      </w:r>
      <w:r>
        <w:rPr>
          <w:rFonts w:ascii="Times New Roman"/>
          <w:b w:val="false"/>
          <w:i w:val="false"/>
          <w:color w:val="000000"/>
          <w:sz w:val="28"/>
        </w:rPr>
        <w:t>
                             ГТК РБ</w:t>
      </w:r>
    </w:p>
    <w:bookmarkStart w:name="z77" w:id="32"/>
    <w:p>
      <w:pPr>
        <w:spacing w:after="0"/>
        <w:ind w:left="0"/>
        <w:jc w:val="both"/>
      </w:pPr>
      <w:r>
        <w:rPr>
          <w:rFonts w:ascii="Times New Roman"/>
          <w:b w:val="false"/>
          <w:i w:val="false"/>
          <w:color w:val="000000"/>
          <w:sz w:val="28"/>
        </w:rPr>
        <w:t>
      от КТК МФ Республики Казахстан</w:t>
      </w:r>
    </w:p>
    <w:bookmarkEnd w:id="32"/>
    <w:p>
      <w:pPr>
        <w:spacing w:after="0"/>
        <w:ind w:left="0"/>
        <w:jc w:val="both"/>
      </w:pPr>
      <w:r>
        <w:rPr>
          <w:rFonts w:ascii="Times New Roman"/>
          <w:b w:val="false"/>
          <w:i w:val="false"/>
          <w:color w:val="000000"/>
          <w:sz w:val="28"/>
        </w:rPr>
        <w:t>Галанаматис Александр        Заместитель начальника Управления</w:t>
      </w:r>
      <w:r>
        <w:br/>
      </w:r>
      <w:r>
        <w:rPr>
          <w:rFonts w:ascii="Times New Roman"/>
          <w:b w:val="false"/>
          <w:i w:val="false"/>
          <w:color w:val="000000"/>
          <w:sz w:val="28"/>
        </w:rPr>
        <w:t>
Николаевич                   контроля таможенных процедур КТК МФ РК</w:t>
      </w:r>
    </w:p>
    <w:bookmarkStart w:name="z78" w:id="33"/>
    <w:p>
      <w:pPr>
        <w:spacing w:after="0"/>
        <w:ind w:left="0"/>
        <w:jc w:val="both"/>
      </w:pPr>
      <w:r>
        <w:rPr>
          <w:rFonts w:ascii="Times New Roman"/>
          <w:b w:val="false"/>
          <w:i w:val="false"/>
          <w:color w:val="000000"/>
          <w:sz w:val="28"/>
        </w:rPr>
        <w:t>
      от ФТС России</w:t>
      </w:r>
    </w:p>
    <w:bookmarkEnd w:id="33"/>
    <w:p>
      <w:pPr>
        <w:spacing w:after="0"/>
        <w:ind w:left="0"/>
        <w:jc w:val="both"/>
      </w:pPr>
      <w:r>
        <w:rPr>
          <w:rFonts w:ascii="Times New Roman"/>
          <w:b w:val="false"/>
          <w:i w:val="false"/>
          <w:color w:val="000000"/>
          <w:sz w:val="28"/>
        </w:rPr>
        <w:t xml:space="preserve">Иванов Евгений               Заместитель начальника отдела контроля </w:t>
      </w:r>
      <w:r>
        <w:br/>
      </w:r>
      <w:r>
        <w:rPr>
          <w:rFonts w:ascii="Times New Roman"/>
          <w:b w:val="false"/>
          <w:i w:val="false"/>
          <w:color w:val="000000"/>
          <w:sz w:val="28"/>
        </w:rPr>
        <w:t>
Иванович                     за таможенным транзитом Главного</w:t>
      </w:r>
      <w:r>
        <w:br/>
      </w:r>
      <w:r>
        <w:rPr>
          <w:rFonts w:ascii="Times New Roman"/>
          <w:b w:val="false"/>
          <w:i w:val="false"/>
          <w:color w:val="000000"/>
          <w:sz w:val="28"/>
        </w:rPr>
        <w:t>
                             управления организации таможенного</w:t>
      </w:r>
      <w:r>
        <w:br/>
      </w:r>
      <w:r>
        <w:rPr>
          <w:rFonts w:ascii="Times New Roman"/>
          <w:b w:val="false"/>
          <w:i w:val="false"/>
          <w:color w:val="000000"/>
          <w:sz w:val="28"/>
        </w:rPr>
        <w:t>
                             оформления и таможенного контроля</w:t>
      </w:r>
      <w:r>
        <w:br/>
      </w:r>
      <w:r>
        <w:rPr>
          <w:rFonts w:ascii="Times New Roman"/>
          <w:b w:val="false"/>
          <w:i w:val="false"/>
          <w:color w:val="000000"/>
          <w:sz w:val="28"/>
        </w:rPr>
        <w:t>
                             ФТС России</w:t>
      </w:r>
    </w:p>
    <w:p>
      <w:pPr>
        <w:spacing w:after="0"/>
        <w:ind w:left="0"/>
        <w:jc w:val="both"/>
      </w:pPr>
      <w:r>
        <w:rPr>
          <w:rFonts w:ascii="Times New Roman"/>
          <w:b w:val="false"/>
          <w:i w:val="false"/>
          <w:color w:val="000000"/>
          <w:sz w:val="28"/>
        </w:rPr>
        <w:t>Сяськов Константин           Заместитель начальника отдела контроля</w:t>
      </w:r>
      <w:r>
        <w:br/>
      </w:r>
      <w:r>
        <w:rPr>
          <w:rFonts w:ascii="Times New Roman"/>
          <w:b w:val="false"/>
          <w:i w:val="false"/>
          <w:color w:val="000000"/>
          <w:sz w:val="28"/>
        </w:rPr>
        <w:t>
Юрьевич                      за таможенным транзитом Главного</w:t>
      </w:r>
      <w:r>
        <w:br/>
      </w:r>
      <w:r>
        <w:rPr>
          <w:rFonts w:ascii="Times New Roman"/>
          <w:b w:val="false"/>
          <w:i w:val="false"/>
          <w:color w:val="000000"/>
          <w:sz w:val="28"/>
        </w:rPr>
        <w:t>
                             управления организации таможенного</w:t>
      </w:r>
      <w:r>
        <w:br/>
      </w:r>
      <w:r>
        <w:rPr>
          <w:rFonts w:ascii="Times New Roman"/>
          <w:b w:val="false"/>
          <w:i w:val="false"/>
          <w:color w:val="000000"/>
          <w:sz w:val="28"/>
        </w:rPr>
        <w:t>
                             оформления и таможенного контроля</w:t>
      </w:r>
      <w:r>
        <w:br/>
      </w:r>
      <w:r>
        <w:rPr>
          <w:rFonts w:ascii="Times New Roman"/>
          <w:b w:val="false"/>
          <w:i w:val="false"/>
          <w:color w:val="000000"/>
          <w:sz w:val="28"/>
        </w:rPr>
        <w:t>
                             ФТС России</w:t>
      </w:r>
    </w:p>
    <w:p>
      <w:pPr>
        <w:spacing w:after="0"/>
        <w:ind w:left="0"/>
        <w:jc w:val="both"/>
      </w:pPr>
      <w:r>
        <w:rPr>
          <w:rFonts w:ascii="Times New Roman"/>
          <w:b w:val="false"/>
          <w:i w:val="false"/>
          <w:color w:val="000000"/>
          <w:sz w:val="28"/>
        </w:rPr>
        <w:t>Ташкин Игорь                 Старший государственный таможенный</w:t>
      </w:r>
      <w:r>
        <w:br/>
      </w:r>
      <w:r>
        <w:rPr>
          <w:rFonts w:ascii="Times New Roman"/>
          <w:b w:val="false"/>
          <w:i w:val="false"/>
          <w:color w:val="000000"/>
          <w:sz w:val="28"/>
        </w:rPr>
        <w:t>
Игоревич                     инспектор отдела администрирования</w:t>
      </w:r>
      <w:r>
        <w:br/>
      </w:r>
      <w:r>
        <w:rPr>
          <w:rFonts w:ascii="Times New Roman"/>
          <w:b w:val="false"/>
          <w:i w:val="false"/>
          <w:color w:val="000000"/>
          <w:sz w:val="28"/>
        </w:rPr>
        <w:t>
                             обеспечения таможенных платежей и</w:t>
      </w:r>
      <w:r>
        <w:br/>
      </w:r>
      <w:r>
        <w:rPr>
          <w:rFonts w:ascii="Times New Roman"/>
          <w:b w:val="false"/>
          <w:i w:val="false"/>
          <w:color w:val="000000"/>
          <w:sz w:val="28"/>
        </w:rPr>
        <w:t>
                             взыскания задолженности Главного</w:t>
      </w:r>
      <w:r>
        <w:br/>
      </w:r>
      <w:r>
        <w:rPr>
          <w:rFonts w:ascii="Times New Roman"/>
          <w:b w:val="false"/>
          <w:i w:val="false"/>
          <w:color w:val="000000"/>
          <w:sz w:val="28"/>
        </w:rPr>
        <w:t>
                             управления федеральных таможенных</w:t>
      </w:r>
      <w:r>
        <w:br/>
      </w:r>
      <w:r>
        <w:rPr>
          <w:rFonts w:ascii="Times New Roman"/>
          <w:b w:val="false"/>
          <w:i w:val="false"/>
          <w:color w:val="000000"/>
          <w:sz w:val="28"/>
        </w:rPr>
        <w:t>
                             доходов и тарифного регулирования</w:t>
      </w:r>
    </w:p>
    <w:bookmarkStart w:name="z79" w:id="34"/>
    <w:p>
      <w:pPr>
        <w:spacing w:after="0"/>
        <w:ind w:left="0"/>
        <w:jc w:val="both"/>
      </w:pPr>
      <w:r>
        <w:rPr>
          <w:rFonts w:ascii="Times New Roman"/>
          <w:b w:val="false"/>
          <w:i w:val="false"/>
          <w:color w:val="000000"/>
          <w:sz w:val="28"/>
        </w:rPr>
        <w:t>
      от гарантийного объединения Республики Беларусь</w:t>
      </w:r>
    </w:p>
    <w:bookmarkEnd w:id="34"/>
    <w:p>
      <w:pPr>
        <w:spacing w:after="0"/>
        <w:ind w:left="0"/>
        <w:jc w:val="both"/>
      </w:pPr>
      <w:r>
        <w:rPr>
          <w:rFonts w:ascii="Times New Roman"/>
          <w:b w:val="false"/>
          <w:i w:val="false"/>
          <w:color w:val="000000"/>
          <w:sz w:val="28"/>
        </w:rPr>
        <w:t>Попов Валерий                Заместитель начальника управления МДП</w:t>
      </w:r>
      <w:r>
        <w:br/>
      </w:r>
      <w:r>
        <w:rPr>
          <w:rFonts w:ascii="Times New Roman"/>
          <w:b w:val="false"/>
          <w:i w:val="false"/>
          <w:color w:val="000000"/>
          <w:sz w:val="28"/>
        </w:rPr>
        <w:t>
Иванович                     Ассоциации БАМАП</w:t>
      </w:r>
    </w:p>
    <w:bookmarkStart w:name="z80" w:id="35"/>
    <w:p>
      <w:pPr>
        <w:spacing w:after="0"/>
        <w:ind w:left="0"/>
        <w:jc w:val="both"/>
      </w:pPr>
      <w:r>
        <w:rPr>
          <w:rFonts w:ascii="Times New Roman"/>
          <w:b w:val="false"/>
          <w:i w:val="false"/>
          <w:color w:val="000000"/>
          <w:sz w:val="28"/>
        </w:rPr>
        <w:t>
      от гарантийного объединения Республики Казахстан</w:t>
      </w:r>
    </w:p>
    <w:bookmarkEnd w:id="35"/>
    <w:p>
      <w:pPr>
        <w:spacing w:after="0"/>
        <w:ind w:left="0"/>
        <w:jc w:val="both"/>
      </w:pPr>
      <w:r>
        <w:rPr>
          <w:rFonts w:ascii="Times New Roman"/>
          <w:b w:val="false"/>
          <w:i w:val="false"/>
          <w:color w:val="000000"/>
          <w:sz w:val="28"/>
        </w:rPr>
        <w:t>Ермеккалиева Салтанат        Заместитель генерального секретаря</w:t>
      </w:r>
      <w:r>
        <w:br/>
      </w:r>
      <w:r>
        <w:rPr>
          <w:rFonts w:ascii="Times New Roman"/>
          <w:b w:val="false"/>
          <w:i w:val="false"/>
          <w:color w:val="000000"/>
          <w:sz w:val="28"/>
        </w:rPr>
        <w:t>
Ергалиевна                   КазАТО</w:t>
      </w:r>
    </w:p>
    <w:bookmarkStart w:name="z81" w:id="36"/>
    <w:p>
      <w:pPr>
        <w:spacing w:after="0"/>
        <w:ind w:left="0"/>
        <w:jc w:val="both"/>
      </w:pPr>
      <w:r>
        <w:rPr>
          <w:rFonts w:ascii="Times New Roman"/>
          <w:b w:val="false"/>
          <w:i w:val="false"/>
          <w:color w:val="000000"/>
          <w:sz w:val="28"/>
        </w:rPr>
        <w:t>
      от гарантийного объединения Российской Федерации</w:t>
      </w:r>
    </w:p>
    <w:bookmarkEnd w:id="36"/>
    <w:p>
      <w:pPr>
        <w:spacing w:after="0"/>
        <w:ind w:left="0"/>
        <w:jc w:val="both"/>
      </w:pPr>
      <w:r>
        <w:rPr>
          <w:rFonts w:ascii="Times New Roman"/>
          <w:b w:val="false"/>
          <w:i w:val="false"/>
          <w:color w:val="000000"/>
          <w:sz w:val="28"/>
        </w:rPr>
        <w:t>Савин Михаил                 Руководитель департамента МДП и</w:t>
      </w:r>
      <w:r>
        <w:br/>
      </w:r>
      <w:r>
        <w:rPr>
          <w:rFonts w:ascii="Times New Roman"/>
          <w:b w:val="false"/>
          <w:i w:val="false"/>
          <w:color w:val="000000"/>
          <w:sz w:val="28"/>
        </w:rPr>
        <w:t>
Валентинович                 таможенных систем АСМАП</w:t>
      </w:r>
    </w:p>
    <w:bookmarkStart w:name="z82" w:id="37"/>
    <w:p>
      <w:pPr>
        <w:spacing w:after="0"/>
        <w:ind w:left="0"/>
        <w:jc w:val="both"/>
      </w:pPr>
      <w:r>
        <w:rPr>
          <w:rFonts w:ascii="Times New Roman"/>
          <w:b w:val="false"/>
          <w:i w:val="false"/>
          <w:color w:val="000000"/>
          <w:sz w:val="28"/>
        </w:rPr>
        <w:t>
      от Международного союза автомобильного транспорта</w:t>
      </w:r>
    </w:p>
    <w:bookmarkEnd w:id="37"/>
    <w:p>
      <w:pPr>
        <w:spacing w:after="0"/>
        <w:ind w:left="0"/>
        <w:jc w:val="both"/>
      </w:pPr>
      <w:r>
        <w:rPr>
          <w:rFonts w:ascii="Times New Roman"/>
          <w:b w:val="false"/>
          <w:i w:val="false"/>
          <w:color w:val="000000"/>
          <w:sz w:val="28"/>
        </w:rPr>
        <w:t>Жан Акри                     Специальный советник по юридическим</w:t>
      </w:r>
      <w:r>
        <w:br/>
      </w:r>
      <w:r>
        <w:rPr>
          <w:rFonts w:ascii="Times New Roman"/>
          <w:b w:val="false"/>
          <w:i w:val="false"/>
          <w:color w:val="000000"/>
          <w:sz w:val="28"/>
        </w:rPr>
        <w:t>
                             вопросам и таможенной политике МСАТ</w:t>
      </w:r>
    </w:p>
    <w:p>
      <w:pPr>
        <w:spacing w:after="0"/>
        <w:ind w:left="0"/>
        <w:jc w:val="both"/>
      </w:pPr>
      <w:r>
        <w:rPr>
          <w:rFonts w:ascii="Times New Roman"/>
          <w:b w:val="false"/>
          <w:i w:val="false"/>
          <w:color w:val="000000"/>
          <w:sz w:val="28"/>
        </w:rPr>
        <w:t>Каско Ксения                 Руководитель группы отдела претензий</w:t>
      </w:r>
      <w:r>
        <w:br/>
      </w:r>
      <w:r>
        <w:rPr>
          <w:rFonts w:ascii="Times New Roman"/>
          <w:b w:val="false"/>
          <w:i w:val="false"/>
          <w:color w:val="000000"/>
          <w:sz w:val="28"/>
        </w:rPr>
        <w:t>
                             МДП МСАТ</w:t>
      </w:r>
    </w:p>
    <w:p>
      <w:pPr>
        <w:spacing w:after="0"/>
        <w:ind w:left="0"/>
        <w:jc w:val="both"/>
      </w:pPr>
      <w:r>
        <w:rPr>
          <w:rFonts w:ascii="Times New Roman"/>
          <w:b w:val="false"/>
          <w:i w:val="false"/>
          <w:color w:val="000000"/>
          <w:sz w:val="28"/>
        </w:rPr>
        <w:t>Шмелев Аркадий               Главный эксперт по таможенным вопросам</w:t>
      </w:r>
      <w:r>
        <w:br/>
      </w:r>
      <w:r>
        <w:rPr>
          <w:rFonts w:ascii="Times New Roman"/>
          <w:b w:val="false"/>
          <w:i w:val="false"/>
          <w:color w:val="000000"/>
          <w:sz w:val="28"/>
        </w:rPr>
        <w:t>
Павлович                     представительства МСАТ Евразии</w:t>
      </w:r>
    </w:p>
    <w:bookmarkStart w:name="z83" w:id="38"/>
    <w:p>
      <w:pPr>
        <w:spacing w:after="0"/>
        <w:ind w:left="0"/>
        <w:jc w:val="both"/>
      </w:pPr>
      <w:r>
        <w:rPr>
          <w:rFonts w:ascii="Times New Roman"/>
          <w:b w:val="false"/>
          <w:i w:val="false"/>
          <w:color w:val="000000"/>
          <w:sz w:val="28"/>
        </w:rPr>
        <w:t>
      от Комиссии таможенного союза</w:t>
      </w:r>
    </w:p>
    <w:bookmarkEnd w:id="38"/>
    <w:p>
      <w:pPr>
        <w:spacing w:after="0"/>
        <w:ind w:left="0"/>
        <w:jc w:val="both"/>
      </w:pPr>
      <w:r>
        <w:rPr>
          <w:rFonts w:ascii="Times New Roman"/>
          <w:b w:val="false"/>
          <w:i w:val="false"/>
          <w:color w:val="000000"/>
          <w:sz w:val="28"/>
        </w:rPr>
        <w:t>Ратников Александр           Советник Департамента таможенного</w:t>
      </w:r>
      <w:r>
        <w:br/>
      </w:r>
      <w:r>
        <w:rPr>
          <w:rFonts w:ascii="Times New Roman"/>
          <w:b w:val="false"/>
          <w:i w:val="false"/>
          <w:color w:val="000000"/>
          <w:sz w:val="28"/>
        </w:rPr>
        <w:t>
Вадимович                    администрирования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