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f096" w14:textId="a58f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общих реестров лиц, осуществляющих деятельность в cфере таможенного дела, порядка их ведения и формирования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261. Утратило силу решением Комиссии таможенного союза от 11 декабря 2012 года № 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 11.12.2012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общего реестра таможенных представителей и порядок его формирования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форму общего реестра таможенных перевозчиков и порядок его ведения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форму общего реестра владельцев складов временного хранения, порядок его формирования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форму общего реестра владельцев таможенных складов, порядок его формирования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даты вступления в силу Договора о Таможенном Кодексе таможенного союза, утвержденного Решением Межгосударственного Совета Евразийского экономического сообщества (высшего органа таможенного союза) от 27 ноября 2009 г. № 17.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261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таможенных представителей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изменениями, внесенными решением Комиссии таможенного союза от 25.01.2012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092"/>
        <w:gridCol w:w="2659"/>
        <w:gridCol w:w="2268"/>
        <w:gridCol w:w="2324"/>
        <w:gridCol w:w="2343"/>
        <w:gridCol w:w="167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представителей*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ИНН/УНП/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РНН/БИН*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7"/>
        <w:gridCol w:w="1931"/>
        <w:gridCol w:w="2090"/>
        <w:gridCol w:w="1903"/>
        <w:gridCol w:w="2333"/>
        <w:gridCol w:w="2426"/>
      </w:tblGrid>
      <w:tr>
        <w:trPr>
          <w:trHeight w:val="90" w:hRule="atLeast"/>
        </w:trPr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связи*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ТС*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операций*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транспорта*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деятельности*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информация*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графа заполняется в порядке, установленном законодательством государства-члена таможенного союза.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формирования общего реестра таможенных представителей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реестра таможенных представителей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юридического лица в реестр таможенных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юридического лица из реестра таможенных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реестр таможенных представителей в случае изменения сведений, заявленных юридическим лицом при включении в реестр таможенных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 государства-члена таможенного союза обеспечивает направление в Комиссию таможенного союза реестра таможенных представителей не позднее одного рабочего дня с даты внесения в него изменений,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таможенного союза на основании реестров таможенных представителей, поступивших в соответствии с пунктом 2 настоящего порядка из таможенных органов государств-членов таможенного союза, формирует общий реестр таможенных представителей и обеспечивает его опубликование на официальном сайте Комиссии таможенного союза не позднее одного рабочего дня с даты получения информации, упомянутой в пункте 2 настоящего порядка,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Формирование реестров таможенных представителей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Государственный таможенный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– Федеральная таможенная служба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– Комитет таможенного контроля Министерства финансов Республики Казахстан.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261 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таможенных перевозчиков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изменениями, внесенными решением Комиссии таможенного союза от 25.01.2012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019"/>
        <w:gridCol w:w="2737"/>
        <w:gridCol w:w="2158"/>
        <w:gridCol w:w="2719"/>
        <w:gridCol w:w="3822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перевозчиков*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адрес,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в Интернете,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почты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599"/>
        <w:gridCol w:w="2720"/>
        <w:gridCol w:w="2292"/>
        <w:gridCol w:w="2646"/>
        <w:gridCol w:w="1827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БИН*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 реестр*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 налогов*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налогов*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перевозчиков*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информация*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графа заполняется в порядке, установленном законодательством государства-члена таможенного союза.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формирования общего реестра таможенных перевозчиков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реестра таможенных перевозчиков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юридического лица в реестр таможенных перевозчиков;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юридического лица из реестра таможенных перевозчиков;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реестр таможенных перевозчиков в случае изменения сведений, заявленных юридическим лицом при включении в реестр таможенных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 государства-члена таможенного союза обеспечивает направление в Комиссию таможенного союза реестра таможенных перевозчиков не позднее одного рабочего дня с даты внесения в него изменений,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таможенного союза на основании реестров таможенных перевозчиков, поступивших в соответствии с пунктом 2 настоящего порядка из таможенных органов государств-членов таможенного союза, формирует общий реестр таможенных перевозчиков и обеспечивает его опубликование на официальном сайте Комиссии таможенного союза не позднее одного рабочего дня с даты получения информации, упомянутой в пункте 2 настоящего порядка, в том числе с использованием информационных технологий.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261 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владельцев складов временного хранения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изменениями, внесенными решением Комиссии таможенного союза от 25.01.2012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03"/>
        <w:gridCol w:w="1828"/>
        <w:gridCol w:w="1407"/>
        <w:gridCol w:w="984"/>
        <w:gridCol w:w="1407"/>
        <w:gridCol w:w="703"/>
        <w:gridCol w:w="1125"/>
        <w:gridCol w:w="1125"/>
        <w:gridCol w:w="1125"/>
        <w:gridCol w:w="1126"/>
        <w:gridCol w:w="985"/>
      </w:tblGrid>
      <w:tr>
        <w:trPr>
          <w:trHeight w:val="3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хранения*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 СВХ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БИН*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СВХ*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СВХ*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СВХ *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графа заполняется в порядке, установленном законодательством государства-члена таможенного союза.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формирования общего реестра владельцев</w:t>
      </w:r>
      <w:r>
        <w:br/>
      </w:r>
      <w:r>
        <w:rPr>
          <w:rFonts w:ascii="Times New Roman"/>
          <w:b/>
          <w:i w:val="false"/>
          <w:color w:val="000000"/>
        </w:rPr>
        <w:t>
складов временного хранения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реестра владельцев складов временного хранения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юридического лица в реестр владельцев складов временного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юридического лица из реестра владельцев складов временного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реестр владельцев складов временного хранения в случае изменения сведений, заявленных юридическим лицом при включении в реестр владельцев складов временного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 государства-члена таможенного союза обеспечивает направление в Комиссию таможенного союза реестра владельцев складов временного хранения не позднее одного рабочего дня с даты внесения в него изменений,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таможенного союза на основании реестров владельцев складов временного хранения, поступивших в соответствии с пунктом 2 настоящего порядка из таможенных органов государств-членов таможенного союза, формирует общий реестр владельцев складов временного хранения и обеспечивает его опубликование на официальном сайте Комиссии таможенного союза не позднее одного рабочего дня с даты получения информации, упомянутой в пункте 2 настоящего порядка,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Формирование реестров владельцев складов временного хранения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Государственный таможенный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– Федеральная таможенная служба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– Комитет таможенного контроля Министерства финансов Республики Казахстан.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2010 года № 261 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общего реестра владельцев таможенных складов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изменениями, внесенными решением Комиссии таможенного союза от 25.01.2012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50"/>
        <w:gridCol w:w="1652"/>
        <w:gridCol w:w="1050"/>
        <w:gridCol w:w="1050"/>
        <w:gridCol w:w="1652"/>
        <w:gridCol w:w="900"/>
        <w:gridCol w:w="1201"/>
        <w:gridCol w:w="1051"/>
        <w:gridCol w:w="1051"/>
        <w:gridCol w:w="1202"/>
        <w:gridCol w:w="1202"/>
      </w:tblGrid>
      <w:tr>
        <w:trPr>
          <w:trHeight w:val="3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 *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ТС, 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почты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БИН*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ТС*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*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графа заполняется в порядке, установленном законодательством государства-члена таможенного союза.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формирования общего реестра владельцев таможенных складов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реестра владельцев таможенных складов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юридического лица в реестр владельцев таможенных складов;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юридического лица из реестра владельцев таможенных складов;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реестр владельцев таможенных складов в случае изменения сведений, заявленных юридическим лицом при включении в реестр владельцев таможенных складов.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 государства-члена таможенного союза обеспечивает направление в Комиссию таможенного союза реестра владельцев таможенных складов не позднее одного рабочего дня с даты внесения в него изменений,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таможенного союза на основании реестров владельцев таможенных складов, поступивших в соответствии с пунктом 2 настоящего порядка из таможенных органов государств-членов таможенного союза, формирует общий реестр владельцев таможенных складов и обеспечивает его опубликование на официальном сайте Комиссии таможенного союза не позднее одного рабочего дня с даты получения информации, упомянутой в пункте 2 настоящего порядка, в том числе с использованием информационных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Формирование реестров владельцев таможенных складов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– Государственный таможенный комитет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– Федеральная таможенная служба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– Комитет таможенного контроля Министерства финансов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