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08e16" w14:textId="cc08e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интеграционного сегмента Интегрированной информационной системы внешней и взаимной торговли таможенного союза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Комиссии таможенного союза от 20 мая 2010 года № 275. Утратило силу решением Коллегии Евразийской экономической комиссии от 17 июля 2018 года № 112.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Коллегии Евразийской экономической комиссии от 17.07.2018 </w:t>
      </w:r>
      <w:r>
        <w:rPr>
          <w:rFonts w:ascii="Times New Roman"/>
          <w:b w:val="false"/>
          <w:i w:val="false"/>
          <w:color w:val="ff0000"/>
          <w:sz w:val="28"/>
        </w:rPr>
        <w:t>№ 112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таможенного союза </w:t>
      </w:r>
      <w:r>
        <w:rPr>
          <w:rFonts w:ascii="Times New Roman"/>
          <w:b/>
          <w:i w:val="false"/>
          <w:color w:val="000000"/>
          <w:sz w:val="28"/>
        </w:rPr>
        <w:t>решила: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Принять к сведению информацию Секретариата Комиссии таможенного союза о разработке технико-экономического обоснования создания и функционирования Интегрированной информационной системы внешней и взаимной торговли таможенного союза (далее – ИИСВВТ), о работе по созданию межведомственной интегрированной автоматизированной информационной системы федеральных органов исполнительной власти, осуществляющих контроль в пунктах пропуска через государственную границу Российской Федерации (далее – МИАИС) и формировании на базе МИАИС интеграционного сегмента ИИСВВТ.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Поручить министрам связи Сторон внести предложения о применении согласованных информационных технологий, используемых в процессах управления таможенного союза, включая применение программно-технических средств, форматов электронных документов, ведение баз данных и обеспечение обмена информацией.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Члены Комиссии таможенного союза: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Кобяков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Шукеев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