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7033" w14:textId="6a07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пилотной эксплуатации программного обеспечения и тестового обмена информацией в электронном виде между налоговыми органами государств-членов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июня 2010 года № 294.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Руководителя экспертной группы по направлению "Косвенные налоги" Ергожина Д.Е. по данному вопросу.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Налоговым органам государств-членов таможенного союза до 25 июня 2010 года провести пилотную эксплуатацию программного обеспечения и тестовый обмен информацией в электронном виде между налоговыми органами государств-членов таможенного союза, и об итогах доложить на заседании Комиссии таможенного союза.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45"/>
        <w:gridCol w:w="3209"/>
        <w:gridCol w:w="4546"/>
      </w:tblGrid>
      <w:tr>
        <w:trPr>
          <w:trHeight w:val="30" w:hRule="atLeast"/>
        </w:trPr>
        <w:tc>
          <w:tcPr>
            <w:tcW w:w="4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3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4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