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895d6" w14:textId="ab895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Соглашении о единых принципах и правилах технического регулирования в Республике Беларусь, Республике Казахстан и Российской Федерации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Комиссии таможенного союза от 18 июня 2010 года № 320. Утратило силу решением Коллегии Евразийской экономической комиссии от 17 июля 2018 года № 112.</w:t>
      </w:r>
    </w:p>
    <w:p>
      <w:pPr>
        <w:spacing w:after="0"/>
        <w:ind w:left="0"/>
        <w:jc w:val="both"/>
      </w:pPr>
      <w:r>
        <w:rPr>
          <w:rFonts w:ascii="Times New Roman"/>
          <w:b w:val="false"/>
          <w:i w:val="false"/>
          <w:color w:val="ff0000"/>
          <w:sz w:val="28"/>
        </w:rPr>
        <w:t xml:space="preserve">
      Сноска. Утратило силу решением Коллегии Евразийской экономической комиссии от 17.07.2018 </w:t>
      </w:r>
      <w:r>
        <w:rPr>
          <w:rFonts w:ascii="Times New Roman"/>
          <w:b w:val="false"/>
          <w:i w:val="false"/>
          <w:color w:val="ff0000"/>
          <w:sz w:val="28"/>
        </w:rPr>
        <w:t>№ 112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xml:space="preserve">
      Учитывая особенности законодательства Российской Федерации в сфере технического регулирования, Комиссия таможенного союза </w:t>
      </w:r>
      <w:r>
        <w:rPr>
          <w:rFonts w:ascii="Times New Roman"/>
          <w:b/>
          <w:i w:val="false"/>
          <w:color w:val="000000"/>
          <w:sz w:val="28"/>
        </w:rPr>
        <w:t>решила:</w:t>
      </w:r>
    </w:p>
    <w:bookmarkEnd w:id="0"/>
    <w:p>
      <w:pPr>
        <w:spacing w:after="0"/>
        <w:ind w:left="0"/>
        <w:jc w:val="both"/>
      </w:pPr>
      <w:r>
        <w:rPr>
          <w:rFonts w:ascii="Times New Roman"/>
          <w:b w:val="false"/>
          <w:i w:val="false"/>
          <w:color w:val="000000"/>
          <w:sz w:val="28"/>
        </w:rPr>
        <w:t>
      Считать необходимым:</w:t>
      </w:r>
    </w:p>
    <w:bookmarkStart w:name="z2" w:id="1"/>
    <w:p>
      <w:pPr>
        <w:spacing w:after="0"/>
        <w:ind w:left="0"/>
        <w:jc w:val="both"/>
      </w:pPr>
      <w:r>
        <w:rPr>
          <w:rFonts w:ascii="Times New Roman"/>
          <w:b w:val="false"/>
          <w:i w:val="false"/>
          <w:color w:val="000000"/>
          <w:sz w:val="28"/>
        </w:rPr>
        <w:t xml:space="preserve">
      1. Заключить межгосударственное </w:t>
      </w:r>
      <w:r>
        <w:rPr>
          <w:rFonts w:ascii="Times New Roman"/>
          <w:b w:val="false"/>
          <w:i w:val="false"/>
          <w:color w:val="000000"/>
          <w:sz w:val="28"/>
        </w:rPr>
        <w:t>Соглашение</w:t>
      </w:r>
      <w:r>
        <w:rPr>
          <w:rFonts w:ascii="Times New Roman"/>
          <w:b w:val="false"/>
          <w:i w:val="false"/>
          <w:color w:val="000000"/>
          <w:sz w:val="28"/>
        </w:rPr>
        <w:t xml:space="preserve"> о единых принципах и правилах технического регулирования в Республике Беларусь, Республике Казахстан и Российской Федерации (прилагается).</w:t>
      </w:r>
    </w:p>
    <w:bookmarkEnd w:id="1"/>
    <w:bookmarkStart w:name="z3" w:id="2"/>
    <w:p>
      <w:pPr>
        <w:spacing w:after="0"/>
        <w:ind w:left="0"/>
        <w:jc w:val="both"/>
      </w:pPr>
      <w:r>
        <w:rPr>
          <w:rFonts w:ascii="Times New Roman"/>
          <w:b w:val="false"/>
          <w:i w:val="false"/>
          <w:color w:val="000000"/>
          <w:sz w:val="28"/>
        </w:rPr>
        <w:t>
      2. Обеспечить подписание Соглашения, указанного в пункте 1 настоящего Решения, в рабочем порядке членами Комиссии таможенного союза.</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Комиссии таможенного союза:</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Российской</w:t>
            </w:r>
          </w:p>
          <w:p>
            <w:pPr>
              <w:spacing w:after="20"/>
              <w:ind w:left="20"/>
              <w:jc w:val="both"/>
            </w:pP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 Кобяков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 </w:t>
            </w:r>
            <w:r>
              <w:rPr>
                <w:rFonts w:ascii="Times New Roman"/>
                <w:b w:val="false"/>
                <w:i/>
                <w:color w:val="000000"/>
                <w:sz w:val="20"/>
              </w:rPr>
              <w:t>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18 июня 2010 г. № 320</w:t>
            </w:r>
            <w:r>
              <w:br/>
            </w:r>
            <w:r>
              <w:rPr>
                <w:rFonts w:ascii="Times New Roman"/>
                <w:b w:val="false"/>
                <w:i w:val="false"/>
                <w:color w:val="000000"/>
                <w:sz w:val="20"/>
              </w:rPr>
              <w:t>Проект</w:t>
            </w:r>
          </w:p>
        </w:tc>
      </w:tr>
    </w:tbl>
    <w:bookmarkStart w:name="z5" w:id="3"/>
    <w:p>
      <w:pPr>
        <w:spacing w:after="0"/>
        <w:ind w:left="0"/>
        <w:jc w:val="left"/>
      </w:pPr>
      <w:r>
        <w:rPr>
          <w:rFonts w:ascii="Times New Roman"/>
          <w:b/>
          <w:i w:val="false"/>
          <w:color w:val="000000"/>
        </w:rPr>
        <w:t xml:space="preserve"> СОГЛАШЕНИЕ</w:t>
      </w:r>
      <w:r>
        <w:br/>
      </w:r>
      <w:r>
        <w:rPr>
          <w:rFonts w:ascii="Times New Roman"/>
          <w:b/>
          <w:i w:val="false"/>
          <w:color w:val="000000"/>
        </w:rPr>
        <w:t>о единых принципах и правилах технического</w:t>
      </w:r>
      <w:r>
        <w:br/>
      </w:r>
      <w:r>
        <w:rPr>
          <w:rFonts w:ascii="Times New Roman"/>
          <w:b/>
          <w:i w:val="false"/>
          <w:color w:val="000000"/>
        </w:rPr>
        <w:t>регулирования в Республике Беларусь, Республике Казахстан</w:t>
      </w:r>
      <w:r>
        <w:br/>
      </w:r>
      <w:r>
        <w:rPr>
          <w:rFonts w:ascii="Times New Roman"/>
          <w:b/>
          <w:i w:val="false"/>
          <w:color w:val="000000"/>
        </w:rPr>
        <w:t>и Российской Федерации</w:t>
      </w:r>
    </w:p>
    <w:bookmarkEnd w:id="3"/>
    <w:p>
      <w:pPr>
        <w:spacing w:after="0"/>
        <w:ind w:left="0"/>
        <w:jc w:val="both"/>
      </w:pPr>
      <w:r>
        <w:rPr>
          <w:rFonts w:ascii="Times New Roman"/>
          <w:b w:val="false"/>
          <w:i w:val="false"/>
          <w:color w:val="000000"/>
          <w:sz w:val="28"/>
        </w:rPr>
        <w:t>
      Республика Беларусь, Республика Казахстан и Российская Федерация, именуемые в дальнейшем Сторонами,</w:t>
      </w:r>
    </w:p>
    <w:p>
      <w:pPr>
        <w:spacing w:after="0"/>
        <w:ind w:left="0"/>
        <w:jc w:val="both"/>
      </w:pPr>
      <w:r>
        <w:rPr>
          <w:rFonts w:ascii="Times New Roman"/>
          <w:b w:val="false"/>
          <w:i w:val="false"/>
          <w:color w:val="000000"/>
          <w:sz w:val="28"/>
        </w:rPr>
        <w:t>
      в целях углубления и ускорения интеграционных процессов в таможенном союзе в рамках Евразийского экономического сообщества (далее – таможенный союз) и формирования Единого экономического пространства,</w:t>
      </w:r>
    </w:p>
    <w:p>
      <w:pPr>
        <w:spacing w:after="0"/>
        <w:ind w:left="0"/>
        <w:jc w:val="both"/>
      </w:pPr>
      <w:r>
        <w:rPr>
          <w:rFonts w:ascii="Times New Roman"/>
          <w:b w:val="false"/>
          <w:i w:val="false"/>
          <w:color w:val="000000"/>
          <w:sz w:val="28"/>
        </w:rPr>
        <w:t>
      принимая во внимание положения, установленные Соглашением об основах гармонизации технических регламентов государств – членов ЕврАзЭС от 24 марта 2005 года, Соглашением о проведении согласованной политики в области технического регулирования, санитарных и фитосанитарных мер от 25 января 2008 года, Соглашением об обращении продукции, подлежащей обязательной оценке (подтверждению) соответствия, на таможенной территории таможенного союза от 11 декабря 2009 года, Соглашением о взаимном признании аккредитации органов по сертификации (оценке (подтверждению) соответствия) и испытательных лабораторий (центров), выполняющих работы по оценке (подтверждению) соответствия, от 11 декабря 2009 года и Договором о Комиссии таможенного союза от 6 октября 2007 года,</w:t>
      </w:r>
    </w:p>
    <w:p>
      <w:pPr>
        <w:spacing w:after="0"/>
        <w:ind w:left="0"/>
        <w:jc w:val="both"/>
      </w:pPr>
      <w:r>
        <w:rPr>
          <w:rFonts w:ascii="Times New Roman"/>
          <w:b w:val="false"/>
          <w:i w:val="false"/>
          <w:color w:val="000000"/>
          <w:sz w:val="28"/>
        </w:rPr>
        <w:t>
      согласились о нижеследующем:</w:t>
      </w:r>
    </w:p>
    <w:bookmarkStart w:name="z6" w:id="4"/>
    <w:p>
      <w:pPr>
        <w:spacing w:after="0"/>
        <w:ind w:left="0"/>
        <w:jc w:val="left"/>
      </w:pPr>
      <w:r>
        <w:rPr>
          <w:rFonts w:ascii="Times New Roman"/>
          <w:b/>
          <w:i w:val="false"/>
          <w:color w:val="000000"/>
        </w:rPr>
        <w:t xml:space="preserve"> Статья 1</w:t>
      </w:r>
    </w:p>
    <w:bookmarkEnd w:id="4"/>
    <w:bookmarkStart w:name="z7" w:id="5"/>
    <w:p>
      <w:pPr>
        <w:spacing w:after="0"/>
        <w:ind w:left="0"/>
        <w:jc w:val="both"/>
      </w:pPr>
      <w:r>
        <w:rPr>
          <w:rFonts w:ascii="Times New Roman"/>
          <w:b w:val="false"/>
          <w:i w:val="false"/>
          <w:color w:val="000000"/>
          <w:sz w:val="28"/>
        </w:rPr>
        <w:t>
      1. Для целей настоящего Соглашения используемые понятия означают следующее:</w:t>
      </w:r>
    </w:p>
    <w:bookmarkEnd w:id="5"/>
    <w:p>
      <w:pPr>
        <w:spacing w:after="0"/>
        <w:ind w:left="0"/>
        <w:jc w:val="both"/>
      </w:pPr>
      <w:r>
        <w:rPr>
          <w:rFonts w:ascii="Times New Roman"/>
          <w:b w:val="false"/>
          <w:i w:val="false"/>
          <w:color w:val="000000"/>
          <w:sz w:val="28"/>
        </w:rPr>
        <w:t>
      "декларация о соответствии техническим регламентам таможенного союза (декларация о соответствии)" – документ, которым изготовитель (уполномоченное изготовителем лицо, поставщик, продавец) удостоверяет соответствие выпускаемой в обращение на территории государств-членов таможенного союза продукции требованиям технических регламентов таможенного союза;</w:t>
      </w:r>
    </w:p>
    <w:p>
      <w:pPr>
        <w:spacing w:after="0"/>
        <w:ind w:left="0"/>
        <w:jc w:val="both"/>
      </w:pPr>
      <w:r>
        <w:rPr>
          <w:rFonts w:ascii="Times New Roman"/>
          <w:b w:val="false"/>
          <w:i w:val="false"/>
          <w:color w:val="000000"/>
          <w:sz w:val="28"/>
        </w:rPr>
        <w:t>
      "декларирование соответствия" – форма подтверждения изготовителем (уполномоченным изготовителем лицом, поставщиком, продавцом) соответствия выпускаемой в обращение продукции требованиям технических регламентов таможенного союза;</w:t>
      </w:r>
    </w:p>
    <w:p>
      <w:pPr>
        <w:spacing w:after="0"/>
        <w:ind w:left="0"/>
        <w:jc w:val="both"/>
      </w:pPr>
      <w:r>
        <w:rPr>
          <w:rFonts w:ascii="Times New Roman"/>
          <w:b w:val="false"/>
          <w:i w:val="false"/>
          <w:color w:val="000000"/>
          <w:sz w:val="28"/>
        </w:rPr>
        <w:t>
      "единый знак обращения продукции на рынке государств-членов таможенного союза (единый знак обращения продукции)" – обозначение, служащее для информирования приобретателей и потребителей о соответствии выпускаемой в обращение продукции требованиям технических регламентов таможенного союза;</w:t>
      </w:r>
    </w:p>
    <w:p>
      <w:pPr>
        <w:spacing w:after="0"/>
        <w:ind w:left="0"/>
        <w:jc w:val="both"/>
      </w:pPr>
      <w:r>
        <w:rPr>
          <w:rFonts w:ascii="Times New Roman"/>
          <w:b w:val="false"/>
          <w:i w:val="false"/>
          <w:color w:val="000000"/>
          <w:sz w:val="28"/>
        </w:rPr>
        <w:t>
      "сертификат соответствия техническим регламентам таможенного союза (сертификат соответствия)" – документ, которым орган по сертификации (оценке (подтверждению) соответствия) удостоверяет соответствие выпускаемой в обращение продукции требованиям технических регламентов таможенного союза;</w:t>
      </w:r>
    </w:p>
    <w:p>
      <w:pPr>
        <w:spacing w:after="0"/>
        <w:ind w:left="0"/>
        <w:jc w:val="both"/>
      </w:pPr>
      <w:r>
        <w:rPr>
          <w:rFonts w:ascii="Times New Roman"/>
          <w:b w:val="false"/>
          <w:i w:val="false"/>
          <w:color w:val="000000"/>
          <w:sz w:val="28"/>
        </w:rPr>
        <w:t>
      "сертификация" – форма обязательного подтверждения соответствия органом по сертификации (оценке (подтверждению) соответствия) выпускаемой в обращение продукции требованиям технических регламентов таможенного союза;</w:t>
      </w:r>
    </w:p>
    <w:p>
      <w:pPr>
        <w:spacing w:after="0"/>
        <w:ind w:left="0"/>
        <w:jc w:val="both"/>
      </w:pPr>
      <w:r>
        <w:rPr>
          <w:rFonts w:ascii="Times New Roman"/>
          <w:b w:val="false"/>
          <w:i w:val="false"/>
          <w:color w:val="000000"/>
          <w:sz w:val="28"/>
        </w:rPr>
        <w:t>
      "технический регламент таможенного союза" – документ, устанавливающий обязательные для применения и исполнения на таможенной территории таможенного союза требования к продукции либо к продукции и связанным с требованиями к продукции процессам производства, монтажа, наладки, эксплуатации (использования), хранения, перевозки (транспортирования), реализации и утилизации, утвержденный Комиссией таможенного союза (далее – Комиссия);</w:t>
      </w:r>
    </w:p>
    <w:p>
      <w:pPr>
        <w:spacing w:after="0"/>
        <w:ind w:left="0"/>
        <w:jc w:val="both"/>
      </w:pPr>
      <w:r>
        <w:rPr>
          <w:rFonts w:ascii="Times New Roman"/>
          <w:b w:val="false"/>
          <w:i w:val="false"/>
          <w:color w:val="000000"/>
          <w:sz w:val="28"/>
        </w:rPr>
        <w:t>
      "типовая схема оценки соответствия" – совокупность правил и процедур, устанавливающих типовые способы выполнения работ по оценке соответствия техническим регламентам таможенного союза.</w:t>
      </w:r>
    </w:p>
    <w:p>
      <w:pPr>
        <w:spacing w:after="0"/>
        <w:ind w:left="0"/>
        <w:jc w:val="both"/>
      </w:pPr>
      <w:r>
        <w:rPr>
          <w:rFonts w:ascii="Times New Roman"/>
          <w:b w:val="false"/>
          <w:i w:val="false"/>
          <w:color w:val="000000"/>
          <w:sz w:val="28"/>
        </w:rPr>
        <w:t>
      Иные понятия, используемые в настоящем Соглашении, используются в значении, установленном Соглашением о проведении согласованной политики в области технического регулирования, санитарных и фитосанитарных мер от 25 января 2008 года.</w:t>
      </w:r>
    </w:p>
    <w:bookmarkStart w:name="z8" w:id="6"/>
    <w:p>
      <w:pPr>
        <w:spacing w:after="0"/>
        <w:ind w:left="0"/>
        <w:jc w:val="both"/>
      </w:pPr>
      <w:r>
        <w:rPr>
          <w:rFonts w:ascii="Times New Roman"/>
          <w:b w:val="false"/>
          <w:i w:val="false"/>
          <w:color w:val="000000"/>
          <w:sz w:val="28"/>
        </w:rPr>
        <w:t>
      2. Действие настоящего Соглашения не распространяется на установление и применение санитарных, ветеринарно-санитарных и фитосанитарных мер.</w:t>
      </w:r>
    </w:p>
    <w:bookmarkEnd w:id="6"/>
    <w:bookmarkStart w:name="z9" w:id="7"/>
    <w:p>
      <w:pPr>
        <w:spacing w:after="0"/>
        <w:ind w:left="0"/>
        <w:jc w:val="left"/>
      </w:pPr>
      <w:r>
        <w:rPr>
          <w:rFonts w:ascii="Times New Roman"/>
          <w:b/>
          <w:i w:val="false"/>
          <w:color w:val="000000"/>
        </w:rPr>
        <w:t xml:space="preserve"> Статья 2</w:t>
      </w:r>
    </w:p>
    <w:bookmarkEnd w:id="7"/>
    <w:bookmarkStart w:name="z10" w:id="8"/>
    <w:p>
      <w:pPr>
        <w:spacing w:after="0"/>
        <w:ind w:left="0"/>
        <w:jc w:val="both"/>
      </w:pPr>
      <w:r>
        <w:rPr>
          <w:rFonts w:ascii="Times New Roman"/>
          <w:b w:val="false"/>
          <w:i w:val="false"/>
          <w:color w:val="000000"/>
          <w:sz w:val="28"/>
        </w:rPr>
        <w:t>
      1. Стороны проводят согласованную политику в области технического регулирования, руководствуясь положениями статьи 2 Соглашения о проведении согласованной политики в области технического регулирования, санитарных и фитосанитарных мер от 25 января 2008 года.</w:t>
      </w:r>
    </w:p>
    <w:bookmarkEnd w:id="8"/>
    <w:bookmarkStart w:name="z11" w:id="9"/>
    <w:p>
      <w:pPr>
        <w:spacing w:after="0"/>
        <w:ind w:left="0"/>
        <w:jc w:val="both"/>
      </w:pPr>
      <w:r>
        <w:rPr>
          <w:rFonts w:ascii="Times New Roman"/>
          <w:b w:val="false"/>
          <w:i w:val="false"/>
          <w:color w:val="000000"/>
          <w:sz w:val="28"/>
        </w:rPr>
        <w:t>
      2. Технические регламенты таможенного союза имеют прямое действие на таможенной территории таможенного союза.</w:t>
      </w:r>
    </w:p>
    <w:bookmarkEnd w:id="9"/>
    <w:bookmarkStart w:name="z12" w:id="10"/>
    <w:p>
      <w:pPr>
        <w:spacing w:after="0"/>
        <w:ind w:left="0"/>
        <w:jc w:val="both"/>
      </w:pPr>
      <w:r>
        <w:rPr>
          <w:rFonts w:ascii="Times New Roman"/>
          <w:b w:val="false"/>
          <w:i w:val="false"/>
          <w:color w:val="000000"/>
          <w:sz w:val="28"/>
        </w:rPr>
        <w:t>
      3. Оценка (подтверждение) соответствия выпускаемой в обращение продукции требованиям технических регламентов таможенного союза осуществляется до выпуска ее в обращение.</w:t>
      </w:r>
    </w:p>
    <w:bookmarkEnd w:id="10"/>
    <w:bookmarkStart w:name="z13" w:id="11"/>
    <w:p>
      <w:pPr>
        <w:spacing w:after="0"/>
        <w:ind w:left="0"/>
        <w:jc w:val="both"/>
      </w:pPr>
      <w:r>
        <w:rPr>
          <w:rFonts w:ascii="Times New Roman"/>
          <w:b w:val="false"/>
          <w:i w:val="false"/>
          <w:color w:val="000000"/>
          <w:sz w:val="28"/>
        </w:rPr>
        <w:t>
      4. Стороны обеспечивают обращение продукции, соответствующей техническим регламентам таможенного союза, на своей территории без предъявления дополнительных по отношению к содержащимся в техническом регламенте таможенного союза требований к такой продукции и без проведения дополнительных процедур оценки (подтверждения) соответствия.</w:t>
      </w:r>
    </w:p>
    <w:bookmarkEnd w:id="11"/>
    <w:bookmarkStart w:name="z14" w:id="12"/>
    <w:p>
      <w:pPr>
        <w:spacing w:after="0"/>
        <w:ind w:left="0"/>
        <w:jc w:val="both"/>
      </w:pPr>
      <w:r>
        <w:rPr>
          <w:rFonts w:ascii="Times New Roman"/>
          <w:b w:val="false"/>
          <w:i w:val="false"/>
          <w:color w:val="000000"/>
          <w:sz w:val="28"/>
        </w:rPr>
        <w:t>
      5. В целях обеспечения сопоставимости результатов оценки (подтверждения) соответствия продукции требованиям технических регламентов таможенного союза Стороны проводят согласованную политику, направленную на обеспечение единства измерений.</w:t>
      </w:r>
    </w:p>
    <w:bookmarkEnd w:id="12"/>
    <w:bookmarkStart w:name="z15" w:id="13"/>
    <w:p>
      <w:pPr>
        <w:spacing w:after="0"/>
        <w:ind w:left="0"/>
        <w:jc w:val="left"/>
      </w:pPr>
      <w:r>
        <w:rPr>
          <w:rFonts w:ascii="Times New Roman"/>
          <w:b/>
          <w:i w:val="false"/>
          <w:color w:val="000000"/>
        </w:rPr>
        <w:t xml:space="preserve"> Статья 3</w:t>
      </w:r>
    </w:p>
    <w:bookmarkEnd w:id="13"/>
    <w:bookmarkStart w:name="z16" w:id="14"/>
    <w:p>
      <w:pPr>
        <w:spacing w:after="0"/>
        <w:ind w:left="0"/>
        <w:jc w:val="both"/>
      </w:pPr>
      <w:r>
        <w:rPr>
          <w:rFonts w:ascii="Times New Roman"/>
          <w:b w:val="false"/>
          <w:i w:val="false"/>
          <w:color w:val="000000"/>
          <w:sz w:val="28"/>
        </w:rPr>
        <w:t>
      1. В целях формирования нормативной правовой базы таможенного союза в области технического регулирования Стороны формируют Единый перечень продукции, в отношении которой устанавливаются обязательные требования в рамках таможенного союза (далее – Единый перечень).</w:t>
      </w:r>
    </w:p>
    <w:bookmarkEnd w:id="14"/>
    <w:bookmarkStart w:name="z17" w:id="15"/>
    <w:p>
      <w:pPr>
        <w:spacing w:after="0"/>
        <w:ind w:left="0"/>
        <w:jc w:val="both"/>
      </w:pPr>
      <w:r>
        <w:rPr>
          <w:rFonts w:ascii="Times New Roman"/>
          <w:b w:val="false"/>
          <w:i w:val="false"/>
          <w:color w:val="000000"/>
          <w:sz w:val="28"/>
        </w:rPr>
        <w:t>
      2. Для продукции, включенной в Единый перечень, в отношении которой не вступили в силу технические регламенты таможенного союза или технические регламенты ЕврАзЭС, действуют нормы законодательства Сторон в сфере технического регулирования.</w:t>
      </w:r>
    </w:p>
    <w:bookmarkEnd w:id="15"/>
    <w:bookmarkStart w:name="z18" w:id="16"/>
    <w:p>
      <w:pPr>
        <w:spacing w:after="0"/>
        <w:ind w:left="0"/>
        <w:jc w:val="both"/>
      </w:pPr>
      <w:r>
        <w:rPr>
          <w:rFonts w:ascii="Times New Roman"/>
          <w:b w:val="false"/>
          <w:i w:val="false"/>
          <w:color w:val="000000"/>
          <w:sz w:val="28"/>
        </w:rPr>
        <w:t>
      3. Единый перечень и порядок его ведения утверждаются Комиссией.</w:t>
      </w:r>
    </w:p>
    <w:bookmarkEnd w:id="16"/>
    <w:bookmarkStart w:name="z19" w:id="17"/>
    <w:p>
      <w:pPr>
        <w:spacing w:after="0"/>
        <w:ind w:left="0"/>
        <w:jc w:val="both"/>
      </w:pPr>
      <w:r>
        <w:rPr>
          <w:rFonts w:ascii="Times New Roman"/>
          <w:b w:val="false"/>
          <w:i w:val="false"/>
          <w:color w:val="000000"/>
          <w:sz w:val="28"/>
        </w:rPr>
        <w:t>
      4. Стороны не допускают установление в национальном законодательстве обязательных требований в отношении продукции, не включенной в Единый перечень.</w:t>
      </w:r>
    </w:p>
    <w:bookmarkEnd w:id="17"/>
    <w:bookmarkStart w:name="z20" w:id="18"/>
    <w:p>
      <w:pPr>
        <w:spacing w:after="0"/>
        <w:ind w:left="0"/>
        <w:jc w:val="left"/>
      </w:pPr>
      <w:r>
        <w:rPr>
          <w:rFonts w:ascii="Times New Roman"/>
          <w:b/>
          <w:i w:val="false"/>
          <w:color w:val="000000"/>
        </w:rPr>
        <w:t xml:space="preserve"> Статья 4</w:t>
      </w:r>
    </w:p>
    <w:bookmarkEnd w:id="18"/>
    <w:bookmarkStart w:name="z21" w:id="19"/>
    <w:p>
      <w:pPr>
        <w:spacing w:after="0"/>
        <w:ind w:left="0"/>
        <w:jc w:val="both"/>
      </w:pPr>
      <w:r>
        <w:rPr>
          <w:rFonts w:ascii="Times New Roman"/>
          <w:b w:val="false"/>
          <w:i w:val="false"/>
          <w:color w:val="000000"/>
          <w:sz w:val="28"/>
        </w:rPr>
        <w:t>
      1. Технические регламенты таможенного союза разрабатываются только в отношении продукции, включенной в Единый перечень, если в отношении такой продукции не приняты технические регламенты ЕврАзЭС.</w:t>
      </w:r>
    </w:p>
    <w:bookmarkEnd w:id="19"/>
    <w:p>
      <w:pPr>
        <w:spacing w:after="0"/>
        <w:ind w:left="0"/>
        <w:jc w:val="both"/>
      </w:pPr>
      <w:r>
        <w:rPr>
          <w:rFonts w:ascii="Times New Roman"/>
          <w:b w:val="false"/>
          <w:i w:val="false"/>
          <w:color w:val="000000"/>
          <w:sz w:val="28"/>
        </w:rPr>
        <w:t>
      В случае принятия технического регламента ЕврАзЭС в отношении продукции, на которую принят технический регламент таможенного союза, действие технического регламента таможенного союза или соответствующей его части прекращается с даты вступления в силу технического регламента ЕврАзЭС.</w:t>
      </w:r>
    </w:p>
    <w:bookmarkStart w:name="z22" w:id="20"/>
    <w:p>
      <w:pPr>
        <w:spacing w:after="0"/>
        <w:ind w:left="0"/>
        <w:jc w:val="both"/>
      </w:pPr>
      <w:r>
        <w:rPr>
          <w:rFonts w:ascii="Times New Roman"/>
          <w:b w:val="false"/>
          <w:i w:val="false"/>
          <w:color w:val="000000"/>
          <w:sz w:val="28"/>
        </w:rPr>
        <w:t>
      2. Технические регламенты таможенного союза разрабатываются и принимаются в целях обеспечения на территории таможенного союза защиты жизни и здоровья граждан, охраны окружающей среды, предупреждения действий, вводящих в заблуждение потребителей, а также в целях обеспечения энергетической эффективности и ресурсосбережения.</w:t>
      </w:r>
    </w:p>
    <w:bookmarkEnd w:id="20"/>
    <w:p>
      <w:pPr>
        <w:spacing w:after="0"/>
        <w:ind w:left="0"/>
        <w:jc w:val="both"/>
      </w:pPr>
      <w:r>
        <w:rPr>
          <w:rFonts w:ascii="Times New Roman"/>
          <w:b w:val="false"/>
          <w:i w:val="false"/>
          <w:color w:val="000000"/>
          <w:sz w:val="28"/>
        </w:rPr>
        <w:t>
      Принятие технических регламентов таможенного союза в иных целях не допускается.</w:t>
      </w:r>
    </w:p>
    <w:bookmarkStart w:name="z23" w:id="21"/>
    <w:p>
      <w:pPr>
        <w:spacing w:after="0"/>
        <w:ind w:left="0"/>
        <w:jc w:val="both"/>
      </w:pPr>
      <w:r>
        <w:rPr>
          <w:rFonts w:ascii="Times New Roman"/>
          <w:b w:val="false"/>
          <w:i w:val="false"/>
          <w:color w:val="000000"/>
          <w:sz w:val="28"/>
        </w:rPr>
        <w:t>
      3. В технических регламентах таможенного союза устанавливаются требования к продукции либо к продукции и связанным с требованиями к продукции процессам производства, монтажа, наладки, эксплуатации (использования), хранения, перевозки (транспортирования), реализации и утилизации, а также правила идентификации, формы, схемы и процедуры оценки (подтверждения) соответствия.</w:t>
      </w:r>
    </w:p>
    <w:bookmarkEnd w:id="21"/>
    <w:p>
      <w:pPr>
        <w:spacing w:after="0"/>
        <w:ind w:left="0"/>
        <w:jc w:val="both"/>
      </w:pPr>
      <w:r>
        <w:rPr>
          <w:rFonts w:ascii="Times New Roman"/>
          <w:b w:val="false"/>
          <w:i w:val="false"/>
          <w:color w:val="000000"/>
          <w:sz w:val="28"/>
        </w:rPr>
        <w:t>
      В техническом регламенте таможенного союза также могут содержаться требования к терминологии, упаковке, маркировке, этикеткам и правилам их нанесения, санитарные, ветеринарно-санитарные и фитосанитарные требования и процедуры.</w:t>
      </w:r>
    </w:p>
    <w:p>
      <w:pPr>
        <w:spacing w:after="0"/>
        <w:ind w:left="0"/>
        <w:jc w:val="both"/>
      </w:pPr>
      <w:r>
        <w:rPr>
          <w:rFonts w:ascii="Times New Roman"/>
          <w:b w:val="false"/>
          <w:i w:val="false"/>
          <w:color w:val="000000"/>
          <w:sz w:val="28"/>
        </w:rPr>
        <w:t>
      Технические регламенты таможенного союза разрабатываются в соответствии с Рекомендациями по типовой структуре технического регламента Евразийского экономического сообщества, утвержденными Решением Межгосударственного Совета Евразийского экономического сообщества от 27 октября 2006 года № 321.</w:t>
      </w:r>
    </w:p>
    <w:bookmarkStart w:name="z24" w:id="22"/>
    <w:p>
      <w:pPr>
        <w:spacing w:after="0"/>
        <w:ind w:left="0"/>
        <w:jc w:val="both"/>
      </w:pPr>
      <w:r>
        <w:rPr>
          <w:rFonts w:ascii="Times New Roman"/>
          <w:b w:val="false"/>
          <w:i w:val="false"/>
          <w:color w:val="000000"/>
          <w:sz w:val="28"/>
        </w:rPr>
        <w:t>
      4. В качестве основы для разработки технических регламентов таможенного союза применяются соответствующие международные стандарты (правила, директивы и рекомендации и иные документы, принятые международными организациями по стандартизации), за исключением случаев, когда соответствующие документы отсутствуют, не соответствуют целям принятия технических регламентов таможенного союза, в том числе вследствие климатических, географических факторов или технологических и других особенностей, а в случае их отсутствия – региональные документы (регламенты, директивы, решения, стандарты, правила и иные документы), национальные (государственные) стандарты, национальные технические регламенты или их проекты.</w:t>
      </w:r>
    </w:p>
    <w:bookmarkEnd w:id="22"/>
    <w:bookmarkStart w:name="z25" w:id="23"/>
    <w:p>
      <w:pPr>
        <w:spacing w:after="0"/>
        <w:ind w:left="0"/>
        <w:jc w:val="both"/>
      </w:pPr>
      <w:r>
        <w:rPr>
          <w:rFonts w:ascii="Times New Roman"/>
          <w:b w:val="false"/>
          <w:i w:val="false"/>
          <w:color w:val="000000"/>
          <w:sz w:val="28"/>
        </w:rPr>
        <w:t>
      5. В технических регламентах таможенного союза могут содержаться специфические требования, отражающие особенности, связанные с климатическими, географическими особенностями Сторон или технологическими факторами, и действующие только на территории таких Сторон.</w:t>
      </w:r>
    </w:p>
    <w:bookmarkEnd w:id="23"/>
    <w:bookmarkStart w:name="z26" w:id="24"/>
    <w:p>
      <w:pPr>
        <w:spacing w:after="0"/>
        <w:ind w:left="0"/>
        <w:jc w:val="left"/>
      </w:pPr>
      <w:r>
        <w:rPr>
          <w:rFonts w:ascii="Times New Roman"/>
          <w:b/>
          <w:i w:val="false"/>
          <w:color w:val="000000"/>
        </w:rPr>
        <w:t xml:space="preserve"> Статья 5</w:t>
      </w:r>
    </w:p>
    <w:bookmarkEnd w:id="24"/>
    <w:bookmarkStart w:name="z27" w:id="25"/>
    <w:p>
      <w:pPr>
        <w:spacing w:after="0"/>
        <w:ind w:left="0"/>
        <w:jc w:val="both"/>
      </w:pPr>
      <w:r>
        <w:rPr>
          <w:rFonts w:ascii="Times New Roman"/>
          <w:b w:val="false"/>
          <w:i w:val="false"/>
          <w:color w:val="000000"/>
          <w:sz w:val="28"/>
        </w:rPr>
        <w:t>
      1. Порядок разработки, принятия, внесения изменений и отмены технических регламентов таможенного союза устанавливается Комиссией таможенного союза.</w:t>
      </w:r>
    </w:p>
    <w:bookmarkEnd w:id="25"/>
    <w:bookmarkStart w:name="z28" w:id="26"/>
    <w:p>
      <w:pPr>
        <w:spacing w:after="0"/>
        <w:ind w:left="0"/>
        <w:jc w:val="both"/>
      </w:pPr>
      <w:r>
        <w:rPr>
          <w:rFonts w:ascii="Times New Roman"/>
          <w:b w:val="false"/>
          <w:i w:val="false"/>
          <w:color w:val="000000"/>
          <w:sz w:val="28"/>
        </w:rPr>
        <w:t>
      2. Порядок введения в действие принятого технического регламента таможенного союза и при необходимости переходные положения определяются в техническом регламенте и(или) в решении Комиссии таможенного союза о принятии технического регламента таможенного союза.</w:t>
      </w:r>
    </w:p>
    <w:bookmarkEnd w:id="26"/>
    <w:bookmarkStart w:name="z29" w:id="27"/>
    <w:p>
      <w:pPr>
        <w:spacing w:after="0"/>
        <w:ind w:left="0"/>
        <w:jc w:val="both"/>
      </w:pPr>
      <w:r>
        <w:rPr>
          <w:rFonts w:ascii="Times New Roman"/>
          <w:b w:val="false"/>
          <w:i w:val="false"/>
          <w:color w:val="000000"/>
          <w:sz w:val="28"/>
        </w:rPr>
        <w:t>
      3. Со дня вступления в силу технического регламента таможенного союза на территории Сторон соответствующие обязательные требования, установленные законодательством Сторон, не применяются.</w:t>
      </w:r>
    </w:p>
    <w:bookmarkEnd w:id="27"/>
    <w:bookmarkStart w:name="z30" w:id="28"/>
    <w:p>
      <w:pPr>
        <w:spacing w:after="0"/>
        <w:ind w:left="0"/>
        <w:jc w:val="left"/>
      </w:pPr>
      <w:r>
        <w:rPr>
          <w:rFonts w:ascii="Times New Roman"/>
          <w:b/>
          <w:i w:val="false"/>
          <w:color w:val="000000"/>
        </w:rPr>
        <w:t xml:space="preserve"> Статья 6</w:t>
      </w:r>
    </w:p>
    <w:bookmarkEnd w:id="28"/>
    <w:bookmarkStart w:name="z31" w:id="29"/>
    <w:p>
      <w:pPr>
        <w:spacing w:after="0"/>
        <w:ind w:left="0"/>
        <w:jc w:val="both"/>
      </w:pPr>
      <w:r>
        <w:rPr>
          <w:rFonts w:ascii="Times New Roman"/>
          <w:b w:val="false"/>
          <w:i w:val="false"/>
          <w:color w:val="000000"/>
          <w:sz w:val="28"/>
        </w:rPr>
        <w:t>
      1. Для целей оценки (подтверждения) соответствия требованиям технического регламента таможенного союза могут применяться международные, региональные стандарты, а при их отсутствии, до принятия региональных стандартов – национальные (государственные) стандарты Сторон.</w:t>
      </w:r>
    </w:p>
    <w:bookmarkEnd w:id="29"/>
    <w:bookmarkStart w:name="z32" w:id="30"/>
    <w:p>
      <w:pPr>
        <w:spacing w:after="0"/>
        <w:ind w:left="0"/>
        <w:jc w:val="both"/>
      </w:pPr>
      <w:r>
        <w:rPr>
          <w:rFonts w:ascii="Times New Roman"/>
          <w:b w:val="false"/>
          <w:i w:val="false"/>
          <w:color w:val="000000"/>
          <w:sz w:val="28"/>
        </w:rPr>
        <w:t>
      2. В целях выполнения требований технического регламента таможенного союза Комиссией утверждается перечень региональных стандартов, а в случае их отсутствия – национальных (государственных) стандартов Сторон,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bookmarkEnd w:id="30"/>
    <w:bookmarkStart w:name="z33" w:id="31"/>
    <w:p>
      <w:pPr>
        <w:spacing w:after="0"/>
        <w:ind w:left="0"/>
        <w:jc w:val="both"/>
      </w:pPr>
      <w:r>
        <w:rPr>
          <w:rFonts w:ascii="Times New Roman"/>
          <w:b w:val="false"/>
          <w:i w:val="false"/>
          <w:color w:val="000000"/>
          <w:sz w:val="28"/>
        </w:rPr>
        <w:t>
      3. В целях проведения исследований (испытаний) и измерений при оценке (подтверждении) соответствия требованиям технического регламента таможенного союза, Комиссией утверждается перечень региональных, а в случае их отсутствия – национальных (государственных) стандартов Сторон, содержащих правила и методы испытаний и измерений, в том числе правила отбора образцов, необходимые для применения и исполнения требований принятого технического регламента таможенного союза и осуществления оценки (подтверждения) соответствия.</w:t>
      </w:r>
    </w:p>
    <w:bookmarkEnd w:id="31"/>
    <w:bookmarkStart w:name="z34" w:id="32"/>
    <w:p>
      <w:pPr>
        <w:spacing w:after="0"/>
        <w:ind w:left="0"/>
        <w:jc w:val="left"/>
      </w:pPr>
      <w:r>
        <w:rPr>
          <w:rFonts w:ascii="Times New Roman"/>
          <w:b/>
          <w:i w:val="false"/>
          <w:color w:val="000000"/>
        </w:rPr>
        <w:t xml:space="preserve"> Статья 7</w:t>
      </w:r>
    </w:p>
    <w:bookmarkEnd w:id="32"/>
    <w:bookmarkStart w:name="z35" w:id="33"/>
    <w:p>
      <w:pPr>
        <w:spacing w:after="0"/>
        <w:ind w:left="0"/>
        <w:jc w:val="both"/>
      </w:pPr>
      <w:r>
        <w:rPr>
          <w:rFonts w:ascii="Times New Roman"/>
          <w:b w:val="false"/>
          <w:i w:val="false"/>
          <w:color w:val="000000"/>
          <w:sz w:val="28"/>
        </w:rPr>
        <w:t>
      1. Продукция, в отношении которой принят технический регламент (технические регламенты) таможенного союза, выпускается в обращение на таможенной территории таможенного союза при условии, что она прошла необходимые процедуры оценки (подтверждения) соответствия, установленные техническим регламентом (техническими регламентами) таможенного союза.</w:t>
      </w:r>
    </w:p>
    <w:bookmarkEnd w:id="33"/>
    <w:p>
      <w:pPr>
        <w:spacing w:after="0"/>
        <w:ind w:left="0"/>
        <w:jc w:val="both"/>
      </w:pPr>
      <w:r>
        <w:rPr>
          <w:rFonts w:ascii="Times New Roman"/>
          <w:b w:val="false"/>
          <w:i w:val="false"/>
          <w:color w:val="000000"/>
          <w:sz w:val="28"/>
        </w:rPr>
        <w:t>
      Оценка соответствия, устанавливаемая в технических регламентах таможенного союза, проводится в форме регистрации, испытания, подтверждения соответствия (декларирование соответствия, сертификация), экспертизы и в иной форме.</w:t>
      </w:r>
    </w:p>
    <w:bookmarkStart w:name="z36" w:id="34"/>
    <w:p>
      <w:pPr>
        <w:spacing w:after="0"/>
        <w:ind w:left="0"/>
        <w:jc w:val="both"/>
      </w:pPr>
      <w:r>
        <w:rPr>
          <w:rFonts w:ascii="Times New Roman"/>
          <w:b w:val="false"/>
          <w:i w:val="false"/>
          <w:color w:val="000000"/>
          <w:sz w:val="28"/>
        </w:rPr>
        <w:t>
      2. Обязательное подтверждение соответствия продукции требованиям технических регламентов таможенного союза осуществляется в формах декларирования соответствия или сертификации. Процедуры оценки (подтверждения) соответствия устанавливаются в технических регламентах таможенного союза на основе типовых схем оценки (подтверждения) соответствия.</w:t>
      </w:r>
    </w:p>
    <w:bookmarkEnd w:id="34"/>
    <w:p>
      <w:pPr>
        <w:spacing w:after="0"/>
        <w:ind w:left="0"/>
        <w:jc w:val="both"/>
      </w:pPr>
      <w:r>
        <w:rPr>
          <w:rFonts w:ascii="Times New Roman"/>
          <w:b w:val="false"/>
          <w:i w:val="false"/>
          <w:color w:val="000000"/>
          <w:sz w:val="28"/>
        </w:rPr>
        <w:t>
      При декларировании соответствия заявителем может быть зарегистрированные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 Круг заявителей устанавливается соответствующим техническим регламентом.</w:t>
      </w:r>
    </w:p>
    <w:bookmarkStart w:name="z37" w:id="35"/>
    <w:p>
      <w:pPr>
        <w:spacing w:after="0"/>
        <w:ind w:left="0"/>
        <w:jc w:val="both"/>
      </w:pPr>
      <w:r>
        <w:rPr>
          <w:rFonts w:ascii="Times New Roman"/>
          <w:b w:val="false"/>
          <w:i w:val="false"/>
          <w:color w:val="000000"/>
          <w:sz w:val="28"/>
        </w:rPr>
        <w:t>
      3. Применение на добровольной основе международных, региональных стандартов и (или) национальных (государственных) стандартов, включенных в перечень, указанный в пункте 2 статьи 6 настоящего Соглашения, является достаточным условием соблюдения требований соответствующего технического регламента таможенного союза.</w:t>
      </w:r>
    </w:p>
    <w:bookmarkEnd w:id="35"/>
    <w:p>
      <w:pPr>
        <w:spacing w:after="0"/>
        <w:ind w:left="0"/>
        <w:jc w:val="both"/>
      </w:pPr>
      <w:r>
        <w:rPr>
          <w:rFonts w:ascii="Times New Roman"/>
          <w:b w:val="false"/>
          <w:i w:val="false"/>
          <w:color w:val="000000"/>
          <w:sz w:val="28"/>
        </w:rPr>
        <w:t>
      Неприменение стандартов, включенных в указанный перечень, не может рассматриваться как несоблюдение требований технических регламентов таможенного союза.</w:t>
      </w:r>
    </w:p>
    <w:bookmarkStart w:name="z38" w:id="36"/>
    <w:p>
      <w:pPr>
        <w:spacing w:after="0"/>
        <w:ind w:left="0"/>
        <w:jc w:val="both"/>
      </w:pPr>
      <w:r>
        <w:rPr>
          <w:rFonts w:ascii="Times New Roman"/>
          <w:b w:val="false"/>
          <w:i w:val="false"/>
          <w:color w:val="000000"/>
          <w:sz w:val="28"/>
        </w:rPr>
        <w:t>
      4. Продукция, соответствующая всем требованиям вступивших в силу технических регламентов таможенного союза, распространяющихся на данную продукцию, и прошедшая установленные техническими регламентами таможенного союза процедуры оценки (подтверждения) соответствия, маркируется единым знаком обращения продукции.</w:t>
      </w:r>
    </w:p>
    <w:bookmarkEnd w:id="36"/>
    <w:bookmarkStart w:name="z39" w:id="37"/>
    <w:p>
      <w:pPr>
        <w:spacing w:after="0"/>
        <w:ind w:left="0"/>
        <w:jc w:val="both"/>
      </w:pPr>
      <w:r>
        <w:rPr>
          <w:rFonts w:ascii="Times New Roman"/>
          <w:b w:val="false"/>
          <w:i w:val="false"/>
          <w:color w:val="000000"/>
          <w:sz w:val="28"/>
        </w:rPr>
        <w:t>
      5. Типовые схемы оценки (подтверждения) соответствия, единые формы документов об оценке (подтверждении) соответствия (декларации о соответствии техническим регламентам таможенного союза, сертификата соответствия техническим регламентам таможенного союза), изображение единого знака обращения продукции и порядок его применения утверждаются Комиссией.</w:t>
      </w:r>
    </w:p>
    <w:bookmarkEnd w:id="37"/>
    <w:bookmarkStart w:name="z40" w:id="38"/>
    <w:p>
      <w:pPr>
        <w:spacing w:after="0"/>
        <w:ind w:left="0"/>
        <w:jc w:val="left"/>
      </w:pPr>
      <w:r>
        <w:rPr>
          <w:rFonts w:ascii="Times New Roman"/>
          <w:b/>
          <w:i w:val="false"/>
          <w:color w:val="000000"/>
        </w:rPr>
        <w:t xml:space="preserve"> Статья 8</w:t>
      </w:r>
    </w:p>
    <w:bookmarkEnd w:id="38"/>
    <w:bookmarkStart w:name="z41" w:id="39"/>
    <w:p>
      <w:pPr>
        <w:spacing w:after="0"/>
        <w:ind w:left="0"/>
        <w:jc w:val="both"/>
      </w:pPr>
      <w:r>
        <w:rPr>
          <w:rFonts w:ascii="Times New Roman"/>
          <w:b w:val="false"/>
          <w:i w:val="false"/>
          <w:color w:val="000000"/>
          <w:sz w:val="28"/>
        </w:rPr>
        <w:t>
      1. Работы по оценке (подтверждению) соответствия продукции установленным требованиям в рамках таможенного союза осуществляют аккредитованные органы по сертификации (оценке (подтверждению) соответствия) и испытательные лаборатории (центры), включенные в Единый реестр органов по сертификации и испытательных лабораторий (центров) таможенного союза, формируемый в соответствии с Соглашением об обращении продукции, подлежащей обязательной оценке (подтверждению) соответствия, на таможенной территории таможенного союза от 11 декабря 2009 года.</w:t>
      </w:r>
    </w:p>
    <w:bookmarkEnd w:id="39"/>
    <w:bookmarkStart w:name="z42" w:id="40"/>
    <w:p>
      <w:pPr>
        <w:spacing w:after="0"/>
        <w:ind w:left="0"/>
        <w:jc w:val="both"/>
      </w:pPr>
      <w:r>
        <w:rPr>
          <w:rFonts w:ascii="Times New Roman"/>
          <w:b w:val="false"/>
          <w:i w:val="false"/>
          <w:color w:val="000000"/>
          <w:sz w:val="28"/>
        </w:rPr>
        <w:t>
      2. Признание результатов работ по аккредитации органов по сертификации (оценке (подтверждению) соответствия), испытательных лабораторий (центров), выполняющих работы по оценке (подтверждению) соответствия продукции требованиям технических регламентов таможенного союза, осуществляется в соответствии с Соглашением о взаимном признании аккредитации органов по сертификации (оценке (подтверждению) соответствия) и испытательных лабораторий (центров), выполняющих работы по оценке (подтверждению) соответствия, от 11 декабря 2009 года, а также отдельными соглашениями Сторон.</w:t>
      </w:r>
    </w:p>
    <w:bookmarkEnd w:id="40"/>
    <w:bookmarkStart w:name="z43" w:id="41"/>
    <w:p>
      <w:pPr>
        <w:spacing w:after="0"/>
        <w:ind w:left="0"/>
        <w:jc w:val="both"/>
      </w:pPr>
      <w:r>
        <w:rPr>
          <w:rFonts w:ascii="Times New Roman"/>
          <w:b w:val="false"/>
          <w:i w:val="false"/>
          <w:color w:val="000000"/>
          <w:sz w:val="28"/>
        </w:rPr>
        <w:t>
      3. Признание результатов оценки (подтверждения) соответствия продукции, включенной в Единый перечень, в отношении которой не вступили в силу технические регламенты таможенного союза или технические регламенты ЕврАзЭС, осуществляется в соответствии с Соглашением об обращении продукции, подлежащей обязательной оценке (подтверждению) соответствия, на таможенной территории таможенного союза от 11 декабря 2009 года, а также отдельными соглашениями Сторон.</w:t>
      </w:r>
    </w:p>
    <w:bookmarkEnd w:id="41"/>
    <w:bookmarkStart w:name="z44" w:id="42"/>
    <w:p>
      <w:pPr>
        <w:spacing w:after="0"/>
        <w:ind w:left="0"/>
        <w:jc w:val="left"/>
      </w:pPr>
      <w:r>
        <w:rPr>
          <w:rFonts w:ascii="Times New Roman"/>
          <w:b/>
          <w:i w:val="false"/>
          <w:color w:val="000000"/>
        </w:rPr>
        <w:t xml:space="preserve"> Статья 9</w:t>
      </w:r>
    </w:p>
    <w:bookmarkEnd w:id="42"/>
    <w:bookmarkStart w:name="z45" w:id="43"/>
    <w:p>
      <w:pPr>
        <w:spacing w:after="0"/>
        <w:ind w:left="0"/>
        <w:jc w:val="both"/>
      </w:pPr>
      <w:r>
        <w:rPr>
          <w:rFonts w:ascii="Times New Roman"/>
          <w:b w:val="false"/>
          <w:i w:val="false"/>
          <w:color w:val="000000"/>
          <w:sz w:val="28"/>
        </w:rPr>
        <w:t>
      1. Ответственность за несоблюдение требований технических регламентов таможенного союза, а также за нарушение процедур проведения оценки (подтверждения) соответствия продукции требованиям технических регламентов таможенного союза устанавливается законодательством Стороны.</w:t>
      </w:r>
    </w:p>
    <w:bookmarkEnd w:id="43"/>
    <w:bookmarkStart w:name="z46" w:id="44"/>
    <w:p>
      <w:pPr>
        <w:spacing w:after="0"/>
        <w:ind w:left="0"/>
        <w:jc w:val="both"/>
      </w:pPr>
      <w:r>
        <w:rPr>
          <w:rFonts w:ascii="Times New Roman"/>
          <w:b w:val="false"/>
          <w:i w:val="false"/>
          <w:color w:val="000000"/>
          <w:sz w:val="28"/>
        </w:rPr>
        <w:t>
      2. При обнаружении продукции, не соответствующей требованиям технических регламентов таможенного союза, или подлежащей оценке (подтверждению) соответствия и поступающей или находящейся в обращении без документа об оценке (подтверждении) соответствия и (или) без маркировки единым знаком обращения на рынке таможенного союза, наделенные полномочиями органы Стороны обязаны принять меры по недопущению данной продукции в обращение, по изъятию ее из обращения в соответствии с законодательством Стороны, а также по информированию об этом других Сторон.</w:t>
      </w:r>
    </w:p>
    <w:bookmarkEnd w:id="44"/>
    <w:bookmarkStart w:name="z47" w:id="45"/>
    <w:p>
      <w:pPr>
        <w:spacing w:after="0"/>
        <w:ind w:left="0"/>
        <w:jc w:val="both"/>
      </w:pPr>
      <w:r>
        <w:rPr>
          <w:rFonts w:ascii="Times New Roman"/>
          <w:b w:val="false"/>
          <w:i w:val="false"/>
          <w:color w:val="000000"/>
          <w:sz w:val="28"/>
        </w:rPr>
        <w:t>
      3. Стороны обязуются гармонизировать законодательство Сторон в области установления ответственности за нарушение требований технических регламентов таможенного союза, а также при проведении процедур оценки (подтверждения) соответствия продукции требованиям технических регламентов таможенного союза.</w:t>
      </w:r>
    </w:p>
    <w:bookmarkEnd w:id="45"/>
    <w:bookmarkStart w:name="z48" w:id="46"/>
    <w:p>
      <w:pPr>
        <w:spacing w:after="0"/>
        <w:ind w:left="0"/>
        <w:jc w:val="left"/>
      </w:pPr>
      <w:r>
        <w:rPr>
          <w:rFonts w:ascii="Times New Roman"/>
          <w:b/>
          <w:i w:val="false"/>
          <w:color w:val="000000"/>
        </w:rPr>
        <w:t xml:space="preserve"> Статья 10</w:t>
      </w:r>
    </w:p>
    <w:bookmarkEnd w:id="46"/>
    <w:bookmarkStart w:name="z49" w:id="47"/>
    <w:p>
      <w:pPr>
        <w:spacing w:after="0"/>
        <w:ind w:left="0"/>
        <w:jc w:val="both"/>
      </w:pPr>
      <w:r>
        <w:rPr>
          <w:rFonts w:ascii="Times New Roman"/>
          <w:b w:val="false"/>
          <w:i w:val="false"/>
          <w:color w:val="000000"/>
          <w:sz w:val="28"/>
        </w:rPr>
        <w:t>
      1. Государственный контроль (надзор) за соблюдением требований технических регламентов таможенного союза проводится в порядке, установленном законодательством Стороны.</w:t>
      </w:r>
    </w:p>
    <w:bookmarkEnd w:id="47"/>
    <w:bookmarkStart w:name="z50" w:id="48"/>
    <w:p>
      <w:pPr>
        <w:spacing w:after="0"/>
        <w:ind w:left="0"/>
        <w:jc w:val="both"/>
      </w:pPr>
      <w:r>
        <w:rPr>
          <w:rFonts w:ascii="Times New Roman"/>
          <w:b w:val="false"/>
          <w:i w:val="false"/>
          <w:color w:val="000000"/>
          <w:sz w:val="28"/>
        </w:rPr>
        <w:t>
      2. Наделенные полномочиями национальные органы Сторон при проведении государственного контроля (надзора) за соответствием продукции, поставляемой, в том числе, из третьих стран, требованиям технических регламентов таможенного союза или обязательным требованиям законодательства Стороны к продукции, в отношении которой не приняты технические регламенты таможенного союза, и отнесении выпускаемой в обращение продукции к продукции, представляющей опасность для жизни и (или) здоровья человека, имущества, охраны окружающей среды, жизни и (или) здоровья животных и растений, в возможно короткий срок (или одновременно с установлением такого несоответствия либо выявлением опасной продукции) направляют соответствующие сведения в информационную систему, уведомляют об этом наделенные полномочиями национальные органы Сторон и принимают меры по недопущению такой продукции на территорию Сторон.</w:t>
      </w:r>
    </w:p>
    <w:bookmarkEnd w:id="48"/>
    <w:bookmarkStart w:name="z51" w:id="49"/>
    <w:p>
      <w:pPr>
        <w:spacing w:after="0"/>
        <w:ind w:left="0"/>
        <w:jc w:val="left"/>
      </w:pPr>
      <w:r>
        <w:rPr>
          <w:rFonts w:ascii="Times New Roman"/>
          <w:b/>
          <w:i w:val="false"/>
          <w:color w:val="000000"/>
        </w:rPr>
        <w:t xml:space="preserve"> Статья 11</w:t>
      </w:r>
    </w:p>
    <w:bookmarkEnd w:id="49"/>
    <w:p>
      <w:pPr>
        <w:spacing w:after="0"/>
        <w:ind w:left="0"/>
        <w:jc w:val="both"/>
      </w:pPr>
      <w:r>
        <w:rPr>
          <w:rFonts w:ascii="Times New Roman"/>
          <w:b w:val="false"/>
          <w:i w:val="false"/>
          <w:color w:val="000000"/>
          <w:sz w:val="28"/>
        </w:rPr>
        <w:t>
      Стороны, руководствуясь защитой своих законных интересов, могут предпринять экстренные меры по предотвращению выпуска в обращение опасной продукции.</w:t>
      </w:r>
    </w:p>
    <w:p>
      <w:pPr>
        <w:spacing w:after="0"/>
        <w:ind w:left="0"/>
        <w:jc w:val="both"/>
      </w:pPr>
      <w:r>
        <w:rPr>
          <w:rFonts w:ascii="Times New Roman"/>
          <w:b w:val="false"/>
          <w:i w:val="false"/>
          <w:color w:val="000000"/>
          <w:sz w:val="28"/>
        </w:rPr>
        <w:t>
      В этом случае Сторона обязуется незамедлительно проинформировать другие Стороны о принятых экстренных мерах и приступить к процессу консультаций и переговоров по данному вопросу.</w:t>
      </w:r>
    </w:p>
    <w:p>
      <w:pPr>
        <w:spacing w:after="0"/>
        <w:ind w:left="0"/>
        <w:jc w:val="both"/>
      </w:pPr>
      <w:r>
        <w:rPr>
          <w:rFonts w:ascii="Times New Roman"/>
          <w:b w:val="false"/>
          <w:i w:val="false"/>
          <w:color w:val="000000"/>
          <w:sz w:val="28"/>
        </w:rPr>
        <w:t>
      Порядок принятия таких экстренных мер определяется отдельным соглашением Сторон.</w:t>
      </w:r>
    </w:p>
    <w:bookmarkStart w:name="z52" w:id="50"/>
    <w:p>
      <w:pPr>
        <w:spacing w:after="0"/>
        <w:ind w:left="0"/>
        <w:jc w:val="left"/>
      </w:pPr>
      <w:r>
        <w:rPr>
          <w:rFonts w:ascii="Times New Roman"/>
          <w:b/>
          <w:i w:val="false"/>
          <w:color w:val="000000"/>
        </w:rPr>
        <w:t xml:space="preserve"> Статья 12</w:t>
      </w:r>
    </w:p>
    <w:bookmarkEnd w:id="50"/>
    <w:p>
      <w:pPr>
        <w:spacing w:after="0"/>
        <w:ind w:left="0"/>
        <w:jc w:val="both"/>
      </w:pPr>
      <w:r>
        <w:rPr>
          <w:rFonts w:ascii="Times New Roman"/>
          <w:b w:val="false"/>
          <w:i w:val="false"/>
          <w:color w:val="000000"/>
          <w:sz w:val="28"/>
        </w:rPr>
        <w:t>
      Стороны формируют информационную систему в области технического регулирования таможенного союза, как часть Интегрированной информационной системы внешней и взаимной торговли таможенного союза.</w:t>
      </w:r>
    </w:p>
    <w:bookmarkStart w:name="z53" w:id="51"/>
    <w:p>
      <w:pPr>
        <w:spacing w:after="0"/>
        <w:ind w:left="0"/>
        <w:jc w:val="left"/>
      </w:pPr>
      <w:r>
        <w:rPr>
          <w:rFonts w:ascii="Times New Roman"/>
          <w:b/>
          <w:i w:val="false"/>
          <w:color w:val="000000"/>
        </w:rPr>
        <w:t xml:space="preserve"> Статья 13</w:t>
      </w:r>
    </w:p>
    <w:bookmarkEnd w:id="51"/>
    <w:p>
      <w:pPr>
        <w:spacing w:after="0"/>
        <w:ind w:left="0"/>
        <w:jc w:val="both"/>
      </w:pPr>
      <w:r>
        <w:rPr>
          <w:rFonts w:ascii="Times New Roman"/>
          <w:b w:val="false"/>
          <w:i w:val="false"/>
          <w:color w:val="000000"/>
          <w:sz w:val="28"/>
        </w:rPr>
        <w:t>
      Комиссия таможенного союза с даты предоставления ей Сторонами соответствующих полномочий осуществляет следующие функции:</w:t>
      </w:r>
    </w:p>
    <w:p>
      <w:pPr>
        <w:spacing w:after="0"/>
        <w:ind w:left="0"/>
        <w:jc w:val="both"/>
      </w:pPr>
      <w:r>
        <w:rPr>
          <w:rFonts w:ascii="Times New Roman"/>
          <w:b w:val="false"/>
          <w:i w:val="false"/>
          <w:color w:val="000000"/>
          <w:sz w:val="28"/>
        </w:rPr>
        <w:t>
      утверждение Единого перечня и порядка его ведения;</w:t>
      </w:r>
    </w:p>
    <w:p>
      <w:pPr>
        <w:spacing w:after="0"/>
        <w:ind w:left="0"/>
        <w:jc w:val="both"/>
      </w:pPr>
      <w:r>
        <w:rPr>
          <w:rFonts w:ascii="Times New Roman"/>
          <w:b w:val="false"/>
          <w:i w:val="false"/>
          <w:color w:val="000000"/>
          <w:sz w:val="28"/>
        </w:rPr>
        <w:t>
      утверждение планов (программ) разработки технических регламентов таможенного союза;</w:t>
      </w:r>
    </w:p>
    <w:p>
      <w:pPr>
        <w:spacing w:after="0"/>
        <w:ind w:left="0"/>
        <w:jc w:val="both"/>
      </w:pPr>
      <w:r>
        <w:rPr>
          <w:rFonts w:ascii="Times New Roman"/>
          <w:b w:val="false"/>
          <w:i w:val="false"/>
          <w:color w:val="000000"/>
          <w:sz w:val="28"/>
        </w:rPr>
        <w:t xml:space="preserve">
      принятие, внесение изменений и отмена </w:t>
      </w:r>
      <w:r>
        <w:rPr>
          <w:rFonts w:ascii="Times New Roman"/>
          <w:b w:val="false"/>
          <w:i w:val="false"/>
          <w:color w:val="000000"/>
          <w:sz w:val="28"/>
        </w:rPr>
        <w:t>технических регламентов</w:t>
      </w:r>
      <w:r>
        <w:rPr>
          <w:rFonts w:ascii="Times New Roman"/>
          <w:b w:val="false"/>
          <w:i w:val="false"/>
          <w:color w:val="000000"/>
          <w:sz w:val="28"/>
        </w:rPr>
        <w:t xml:space="preserve"> таможенного союза;</w:t>
      </w:r>
    </w:p>
    <w:p>
      <w:pPr>
        <w:spacing w:after="0"/>
        <w:ind w:left="0"/>
        <w:jc w:val="both"/>
      </w:pPr>
      <w:r>
        <w:rPr>
          <w:rFonts w:ascii="Times New Roman"/>
          <w:b w:val="false"/>
          <w:i w:val="false"/>
          <w:color w:val="000000"/>
          <w:sz w:val="28"/>
        </w:rPr>
        <w:t>
      установление порядка разработки, принятия, внесения изменений и отмены технических регламентов таможенного союза;</w:t>
      </w:r>
    </w:p>
    <w:p>
      <w:pPr>
        <w:spacing w:after="0"/>
        <w:ind w:left="0"/>
        <w:jc w:val="both"/>
      </w:pPr>
      <w:r>
        <w:rPr>
          <w:rFonts w:ascii="Times New Roman"/>
          <w:b w:val="false"/>
          <w:i w:val="false"/>
          <w:color w:val="000000"/>
          <w:sz w:val="28"/>
        </w:rPr>
        <w:t>
      утверждение порядка разработки и принятия перечней региональных, а в случае их отсутствия – национальных (государственных) стандартов, определенных пунктами 2 и 3 статьи 6 настоящего Соглашения;</w:t>
      </w:r>
    </w:p>
    <w:p>
      <w:pPr>
        <w:spacing w:after="0"/>
        <w:ind w:left="0"/>
        <w:jc w:val="both"/>
      </w:pPr>
      <w:r>
        <w:rPr>
          <w:rFonts w:ascii="Times New Roman"/>
          <w:b w:val="false"/>
          <w:i w:val="false"/>
          <w:color w:val="000000"/>
          <w:sz w:val="28"/>
        </w:rPr>
        <w:t>
      утверждение типовых схем оценки (подтверждения) соответствия;</w:t>
      </w:r>
    </w:p>
    <w:p>
      <w:pPr>
        <w:spacing w:after="0"/>
        <w:ind w:left="0"/>
        <w:jc w:val="both"/>
      </w:pPr>
      <w:r>
        <w:rPr>
          <w:rFonts w:ascii="Times New Roman"/>
          <w:b w:val="false"/>
          <w:i w:val="false"/>
          <w:color w:val="000000"/>
          <w:sz w:val="28"/>
        </w:rPr>
        <w:t>
      утверждение единых форм документов об оценке (подтверждении) соответствия (декларации о соответствии таможенного союза, сертификата соответствия таможенного союза), изображения единого знака обращения продукции и порядка его применения;</w:t>
      </w:r>
    </w:p>
    <w:p>
      <w:pPr>
        <w:spacing w:after="0"/>
        <w:ind w:left="0"/>
        <w:jc w:val="both"/>
      </w:pPr>
      <w:r>
        <w:rPr>
          <w:rFonts w:ascii="Times New Roman"/>
          <w:b w:val="false"/>
          <w:i w:val="false"/>
          <w:color w:val="000000"/>
          <w:sz w:val="28"/>
        </w:rPr>
        <w:t>
      утверждение положения о едином знаке обращения продукции.</w:t>
      </w:r>
    </w:p>
    <w:bookmarkStart w:name="z54" w:id="52"/>
    <w:p>
      <w:pPr>
        <w:spacing w:after="0"/>
        <w:ind w:left="0"/>
        <w:jc w:val="left"/>
      </w:pPr>
      <w:r>
        <w:rPr>
          <w:rFonts w:ascii="Times New Roman"/>
          <w:b/>
          <w:i w:val="false"/>
          <w:color w:val="000000"/>
        </w:rPr>
        <w:t xml:space="preserve"> Статья 14</w:t>
      </w:r>
    </w:p>
    <w:bookmarkEnd w:id="52"/>
    <w:p>
      <w:pPr>
        <w:spacing w:after="0"/>
        <w:ind w:left="0"/>
        <w:jc w:val="both"/>
      </w:pPr>
      <w:r>
        <w:rPr>
          <w:rFonts w:ascii="Times New Roman"/>
          <w:b w:val="false"/>
          <w:i w:val="false"/>
          <w:color w:val="000000"/>
          <w:sz w:val="28"/>
        </w:rPr>
        <w:t>
      Споры между Сторонами, связанные с толкованием и (или) применением положений настоящего Соглашения, разрешаются, в первую очередь, путем проведения переговоров и консультаций.</w:t>
      </w:r>
    </w:p>
    <w:p>
      <w:pPr>
        <w:spacing w:after="0"/>
        <w:ind w:left="0"/>
        <w:jc w:val="both"/>
      </w:pPr>
      <w:r>
        <w:rPr>
          <w:rFonts w:ascii="Times New Roman"/>
          <w:b w:val="false"/>
          <w:i w:val="false"/>
          <w:color w:val="000000"/>
          <w:sz w:val="28"/>
        </w:rPr>
        <w:t>
      Если спор не будет урегулирован сторонами путем консультаций и переговоров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bookmarkStart w:name="z55" w:id="53"/>
    <w:p>
      <w:pPr>
        <w:spacing w:after="0"/>
        <w:ind w:left="0"/>
        <w:jc w:val="left"/>
      </w:pPr>
      <w:r>
        <w:rPr>
          <w:rFonts w:ascii="Times New Roman"/>
          <w:b/>
          <w:i w:val="false"/>
          <w:color w:val="000000"/>
        </w:rPr>
        <w:t xml:space="preserve"> Статья 15</w:t>
      </w:r>
    </w:p>
    <w:bookmarkEnd w:id="53"/>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отдельными протоколами.</w:t>
      </w:r>
    </w:p>
    <w:bookmarkStart w:name="z56" w:id="54"/>
    <w:p>
      <w:pPr>
        <w:spacing w:after="0"/>
        <w:ind w:left="0"/>
        <w:jc w:val="left"/>
      </w:pPr>
      <w:r>
        <w:rPr>
          <w:rFonts w:ascii="Times New Roman"/>
          <w:b/>
          <w:i w:val="false"/>
          <w:color w:val="000000"/>
        </w:rPr>
        <w:t xml:space="preserve"> Статья 16</w:t>
      </w:r>
    </w:p>
    <w:bookmarkEnd w:id="54"/>
    <w:p>
      <w:pPr>
        <w:spacing w:after="0"/>
        <w:ind w:left="0"/>
        <w:jc w:val="both"/>
      </w:pPr>
      <w:r>
        <w:rPr>
          <w:rFonts w:ascii="Times New Roman"/>
          <w:b w:val="false"/>
          <w:i w:val="false"/>
          <w:color w:val="000000"/>
          <w:sz w:val="28"/>
        </w:rPr>
        <w:t>
      Порядок вступления настоящего Соглашения в силу, присоединения к нему и выхода из него определяется Протоколом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p>
      <w:pPr>
        <w:spacing w:after="0"/>
        <w:ind w:left="0"/>
        <w:jc w:val="both"/>
      </w:pPr>
      <w:r>
        <w:rPr>
          <w:rFonts w:ascii="Times New Roman"/>
          <w:b w:val="false"/>
          <w:i w:val="false"/>
          <w:color w:val="000000"/>
          <w:sz w:val="28"/>
        </w:rPr>
        <w:t>
      Совершено в городе _____ __ ______ 2010 года в одном подлинном экземпляре на русском языке.</w:t>
      </w:r>
    </w:p>
    <w:p>
      <w:pPr>
        <w:spacing w:after="0"/>
        <w:ind w:left="0"/>
        <w:jc w:val="both"/>
      </w:pPr>
      <w:r>
        <w:rPr>
          <w:rFonts w:ascii="Times New Roman"/>
          <w:b w:val="false"/>
          <w:i w:val="false"/>
          <w:color w:val="000000"/>
          <w:sz w:val="28"/>
        </w:rPr>
        <w:t>
      Подлинный экземпляр настоящего Соглашения хранится в Комиссии, которая, являясь депозитарием настоящего Соглашения, направит каждой Стороне его заверенную копию.</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Республику</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Республику</w:t>
            </w:r>
          </w:p>
          <w:p>
            <w:pPr>
              <w:spacing w:after="20"/>
              <w:ind w:left="20"/>
              <w:jc w:val="both"/>
            </w:pPr>
            <w:r>
              <w:rPr>
                <w:rFonts w:ascii="Times New Roman"/>
                <w:b w:val="false"/>
                <w:i w:val="false"/>
                <w:color w:val="000000"/>
                <w:sz w:val="20"/>
              </w:rPr>
              <w:t>
</w:t>
            </w:r>
            <w:r>
              <w:rPr>
                <w:rFonts w:ascii="Times New Roman"/>
                <w:b w:val="false"/>
                <w:i/>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Российскую</w:t>
            </w:r>
          </w:p>
          <w:p>
            <w:pPr>
              <w:spacing w:after="20"/>
              <w:ind w:left="20"/>
              <w:jc w:val="both"/>
            </w:pPr>
            <w:r>
              <w:rPr>
                <w:rFonts w:ascii="Times New Roman"/>
                <w:b w:val="false"/>
                <w:i w:val="false"/>
                <w:color w:val="000000"/>
                <w:sz w:val="20"/>
              </w:rPr>
              <w:t>
</w:t>
            </w:r>
            <w:r>
              <w:rPr>
                <w:rFonts w:ascii="Times New Roman"/>
                <w:b w:val="false"/>
                <w:i/>
                <w:color w:val="000000"/>
                <w:sz w:val="20"/>
              </w:rPr>
              <w:t>Федерацию</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