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7835" w14:textId="5e37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едином порядке контроля таможенными органами ввоза на таможенную территорию таможенного союза в рамках ЕврАзЭС и вывоза с этой территории лицензируемых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июня 2010 года № 321.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за основу проект Положения о едином порядке контроля за ввозом на таможенную территорию таможенного союза в рамках ЕврАзЭС и вывозом с этой территории лицензируемых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в срок до 1 июля представить в Секретариат Комиссии таможенного союза замечания и предложения по проекту, указанному в пункте 1 настоящего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Таможенным органам: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подготовить технологию информационного взаимодействия в целях реализации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разработать проект инструкции о действиях должностных лиц таможенных органов государств-членов таможенного союза в рамках ЕврАзЭС, направленных на реализацию Положения о едином порядке контроля за ввозом на таможенную территорию таможенного союза в рамках ЕврАзЭС и вывозом с этой территории лицензируемых товаров.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Секретариату Комиссии таможенного союза организовать доработку проекта Положения с учетом замечаний и предложений и представить его на утверждение Комиссии таможенного союза.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2010 г. №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ЕДИНОМ ПОРЯДКЕ КОНТРОЛЯ ТАМОЖЕННЫМИ ОРГАНАМИ ВВОЗА НА</w:t>
      </w:r>
      <w:r>
        <w:br/>
      </w:r>
      <w:r>
        <w:rPr>
          <w:rFonts w:ascii="Times New Roman"/>
          <w:b/>
          <w:i w:val="false"/>
          <w:color w:val="000000"/>
        </w:rPr>
        <w:t>ТАМОЖЕННУЮ ТЕРРИТОРИЮ ТАМОЖЕННОГО СОЮЗА В РАМКАХ ЕВРАЗЭС И</w:t>
      </w:r>
      <w:r>
        <w:br/>
      </w:r>
      <w:r>
        <w:rPr>
          <w:rFonts w:ascii="Times New Roman"/>
          <w:b/>
          <w:i w:val="false"/>
          <w:color w:val="000000"/>
        </w:rPr>
        <w:t>ВЫВОЗА С ЭТОЙ ТЕРРИТОРИИ ЛИЦЕНЗИРУЕМЫХ ТОВАРОВ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едином порядке контроля таможенными органами ввоза на таможенную территорию таможенного союза в рамках ЕврАзЭС (далее – таможенный союз) и вывоза с этой территории лицензируемых товаров (далее – Положение) разработано в соответствии с Таможенным кодексом таможенного союза, Соглашением о единых мерах нетарифного регулирования в отношении третьих стран от 25 января 2008 г., Соглашением о правилах лицензирования в сфере внешней торговли товарами от 9 июня 2009 г., Соглашением о порядке введения и применения мер, затрагивающих внешнюю торговлю товарами, на единой таможенной территории в отношении третьих стран от 9 июня 2009 г. и законодательствами государств-членов таможенного союза, регулирующими порядок ввоза и вывоза товаров и технологий, подлежащих экспортному контролю, в том числе продукции военного назначения, в целях осуществления контроля за количеством и номенклатурой ввозимых на таможенную территорию таможенного союза и вывозимых с этой территории лицензируемых товаров.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Термины, используемые в настоящем Положении, означают следующее: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"владелец лицензии" – лицо, получившее в установленном порядке лицензию в уполномоченном государственном органе государства – члена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"лицензируемые товары" - товары, включҰнные в Единый перечень товаров, к которым применяются запреты или ограничения государствами - членами таможенного союза в рамках ЕврАзЭС в торговле с третьими странами, применяемый правительствами Республики Беларусь, Республики Казахстан и Российской Федерации в соответствии с Решением Комиссии таможенного союза от 27 ноября 2009 г. № 132 "О едином нетарифном регулировании таможенного союза Республики Беларусь, Республики Казахстан и Российской Федерации" (далее – Решение), а также товары и технологии, в том числе и продукция военного назначения, в отношении которых государствами-членами таможенного союза применяются меры экспортного контроля и перемещаемые участниками внешнеэкономической деятельности государств – членов таможенного союза через таможенную границу таможенного союза на основании лицензий.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"меры нетарифного регулирования" - комплекс мер регулирования внешней торговли товарами, осуществляемых путем введения количественных и иных запретов и ограничений экономического характера.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Если в соответствии с Положениями о применении ограничений, применяемыми правительствами Республики Беларусь, Республики Казахстан и Российской Федерации в соответствии с Решением, а также законодательствами государств-членов таможенного союза, регулирующими порядок ввоза и вывоза товаров и технологий, подлежащих экспортному контролю, в том числе продукции военного назначения, товары, в отношении которых установлены ограничения, перемещаются через таможенную границу таможенного союза на основании отличных от лицензий разрешительных документов, настоящее Положение не применяется и указанные разрешительные документы представляются при таможенных операциях в соответствии с таможенным законодательством таможенного союза.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 перемещения лицензируемых товаров через таможенную границу таможенного союза, а в случае, если в отношении лицензируемых товаров установлены меры нетарифного регулирования, - до их таможенного декларирования, оригинал лицензии представляется владельцем лицензии для постановки на контроль в таможенный орган того государства – члена таможенного союза, на территории которого зарегистрирован владелец лицензии, а именно: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таможенный орган, в подчинении которого находятся таможенные органы (структурные подразделения), в которых планируется произвести таможенное декларирование всех лицензируемых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таможенный орган по месту нахождения владельца лицензии, если планируется произвести таможенное декларирование лицензируемых товаров в таможенных органах (структурных подразделениях), подчиненных разным таможенным органам.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государственной власти государств – членов таможенного союза, уполномоченные в области таможенного дела, вправе определять иные таможенные органы (структурные подразделения), уполномоченные ставить лицензию на контроль.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Владелец лицензии одновременно с оригиналом лицензии представляет в таможенный орган письменное заявление в произвольной форме (далее - заявление), в котором должны содержаться следующие сведения: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таможенных органов, в подчинении которых находятся таможенные органы (структурные подразделения), в которых планируется произвести таможенное декларирование лицензируемых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наименование ввозимых (вывозимых) по лицензии товаров для каждого таможенного органа (структурного подразделения), в котором планируется произвести таможенное декларирование лицензируемых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письменному заявлению 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лицевой стороны оригинала лицензии, количество которых должно соответствовать количеству таможенных органов (структурных подразделений), в которых планируется произвести таможенное декларирование лицензируемых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лицевой стороны оригинала лицензии для ее последующего представления в таможенные органы, в регионах деятельности которых расположены места прибытия (убытия) товаров на таможенную территорию таможенного союза (далее – места прибытия (убытия), за исключением случая, указанного в абзаце втором пункта 14 настоящего Положения.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 лицензии прилагается приложение, его копия в таможенный орган не представляется.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оборотных сторонах копий лицензии, предназначенных для представления при таможенном декларировании, должны содержаться указанные в письменном заявлении сведения согласно прилагаемой форме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>). Данные сведения дополнительно представляются в электронном виде в формате RTF и согласно структуре, приведенной в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Постановка лицензии на контроль осуществляется в срок, не превышающий 3 (трех) рабочих дней со дня регистрации в таможенном органе заявления.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Таможенным органом может быть отказано в постановке лицензии на контроль по следующим основаниям: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таможенный орган не уполномочен на постановку лицензии на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представлены не все документы и сведения, предусмотренные пунктом 5 настоящего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пунктом 5 настоящего Положения, оформлены не соответствующим настоящему Положению образом;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выявлены несоответствия сведений, содержащихся на оборотной стороне копии лицензии, сведениям, указанным в оригинале лицензии и приложении к 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постановки лицензии на контроль таможенный орган в срок, не превышающий 3 (трех) рабочих дней со дня регистрации в таможенном органе заявления, направляет ее владельцу письменный отказ в постановке лицензии на контроль с приложением оригинала лицензии и указанием основания такого отказа.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постановки лицензии на контроль ее оригинал остается в таможенном органе, а ее владельцу возвращаются заверенные копии лицензии, представленные в таможенный орган в соответствии с пунктом 5 настоящего Положения.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Заверенные таможенным органом копии лицензии должны содержать следующие отметки таможенных органов: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оттиск штампа либо запись "Поставлено на контроль";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и личная номерная печать должностного лица таможенного органа, поставившего лицензию на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постановки лицензии на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присваиваемый при постановке лицензии на контроль.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таможенного органа на копиях лицензии размещаются на лицевой стороне копий лицензии в правом верхнем углу или в другом свободном месте.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на копиях лицензии, предназначенных для представления при таможенном декларировании, номер, присваиваемый при постановке лицензии на контроль, располагается на оборотной стороне копии лицензии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Заверенные в соответствии с пунктом 8 настоящего Положения копии лицензии представляются при осуществлении таможенных операций в таможенный орган в соответствии с таможенным законодательством таможенного союза.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Заверенная таможенным органом копия лицензии либо копия этого документа представляется в месте прибытия (убытия) в составе комплекта транспортных (перевозочных) документов на каждую партию товара, перемещаемую через таможенную границу таможенного союза, за исключением случая, указанного в абзаце втором пункта 14 настоящего Положения.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Заверенная таможенным органом копия лицензии представляется в таможенный орган (структурное подразделение) в комплекте документов к декларации на товары, по которой осуществляется таможенное декларирование лицензируемого товара в счет лицензии в первый раз и остается в этом таможенном органе. Последующее таможенное декларирование в этом таможенном органе (структурном подразделении) лицензируемых товаров в счет лицензии осуществляется с указанием в декларациях на товары сведений о лицензии без представления ее копий, за исключением случаев, предусмотренных пунктом 12 настоящего Положения.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Перемещение лицензируемых товаров (за исключением лицензируемых товаров, в отношении которых установлены меры нетарифного регулирования) через таможенную границу таможенного союза и подача декларации на товары при заявлении первой таможенной процедуры осуществляются в пределах срока действия лицензии.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в отношении которых установлены меры нетарифного регулирования, допускаются к выпуску в пределах срока действия лицензии.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Выпуск лицензируемых товаров таможенными органами (структурными подразделениями) осуществляется в соответствии с наименованиями товаров, указанными на оборотной стороне заверенной копии лицензии, и в количестве, не превышающем количество лицензируемого товара, указанное на оборотной стороне заверенной копии лицензии.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Списание количества товара в счет лицензии осуществляется при его выпуске в соответствии с первой таможенной процедурой.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перераспределения наименований и количества товаров, указанных на оборотной стороне копий лицензии, между таможенными органами (структурными подразделениями) либо изменения таможенных органов (структурных подразделений), в которых планируется произвести (производится) таможенное декларирование лицензируемых товаров в счет лицензии, владелец лицензии обязан представить в таможенный орган, поставивший лицензию на контроль, новое заявление с внесенными изменениями, к которому должны прилагаться документы, предусмотренные пунктом 5 настоящего Положения, а также заверенные таможенным органом копии лицензии, ранее не представленные в таможенный орган (структурное подразделение) при таможенном декларировании указанных в них товаров.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Заверение таможенным органом и выдача копий лицензии осуществляются в срок, не превышающий 10 (десяти) рабочих дней со дня регистрации нового заявления при соответствии сведений о количестве и номенклатуре лицензируемых товаров, указанных в новом заявлении и прилагаемых к нему копиях, сведениям о количестве и номенклатуре лицензируемых товаров, выпуск которых в счет лицензии не произведен.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в заявление корректировок, касающихся изменения количества и (или) наименования лицензируемых товаров для каждого таможенного органа (структурного подразделения), в котором планируется произвести (производится) таможенное декларирование лицензируемых товаров, влечет за собой прекращение таможенных операций, направленных на выпуск лицензируемых товаров, до представления заверенных в соответствии с пунктом 8 настоящего Положения копий лицензий, содержащих соответствующие изменения.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исчерпании количества товара, указанного в лицензии, и (или) на основании письменного заявления владельца лицензии таможенный орган, поставивший лицензию на контроль, в срок, не превышающий 15 (пятнадцати) рабочих дней, а в случае, если истек срок действия лицензии, – не превышающий 5 (пяти) рабочих дней, направляет владельцу лицензии справку об исполнении лицензии по установленной форме. Справка об исполнении лицензии может представляться в электронном виде в соответствии с законодательством государств – членов таможенного союза.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Лицензируемые товары, оригиналы лицензий которых не поставлены на контроль в соответствии с настоящим Положением, к перемещению через таможенную границу таможенного союза не допускаются, а в случае, если в отношении лицензируемых товаров установлены меры нетарифного регулирования, - не подлежат выпуску таможенными органами.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если места прибытия (убытия) товаров и технологий, подлежащих экспортному контролю, в том числе и продукции военного назначения, находятся вне территории государства-члена таможенного союза, в таможенном органе которого лицензия поставлена на контроль, положения пункта 5 настоящего Положения, в части приложения владельцем лицензии к письменному заявлению копии лицевой стороны оригинала лицензии, для ее последующего представления в таможенные органы, в регионах деятельности которых расположены места прибытия (убытия) товаров, и абзаца второго пункта 9 настоящего Положения не применяются, если иное не предусмотрено международными договорами в области экспортного контроля и военно-технического сотрудничества, заключенными в рамках таможенного союза.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Таможенный орган (структурное подразделение) прекращает (не допускает) выпуск лицензируемых товаров в случаях исчерпания количества товара, указанного в заверенной копии лицензии, перераспределения количества товаров, указанного на оборотной стороне заверенной копии лицензии, между таможенными органами (структурными подразделениями) либо изменения таможенных органов (структурных подразделений), в которых планируется произвести (производится) таможенное декларирование лицензируемых товаров в счет лицензии, в случае, указанном в пункте 12 настоящего Положения.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Таможенный орган (структурное подразделение) прекращает (не допускает) выпуск товаров в счет лицензии, действие которой приостановлено (прекращено), со дня получения уведомления о таком приостановлении (прекращении).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Таможенный орган (структурное подразделение) осуществляет выпуск товаров в счет лицензии, действие которой возобновлено, со дня получения уведомления о таком возобновлении.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Представление и (или) получение документов, предусмотренных настоящим Положением, осуществляются в письменном виде с использованием в том числе почтового сообщения, а также иных форм передачи документов при наличии просьбы об этом в письменном заявлении владельца лицензии.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Если иное не установлено законодательством государств – членов таможенного союза, прилагаемые к генеральным лицензиям перечни (приложения) товаров, ввоз (вывоз) которых осуществляется в соответствии с заключенными владельцем лицензии внешнеторговыми договорами, подлежат постановке на контроль в порядке, предусмотренном пунктами 4 – 8 настоящего Положения.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Особенности контроля за ввозом на таможенную территорию таможенного союза и вывоза с этой территории лицензируемых товаров при осуществлении таможенного декларирования лицензируемых товаров с использованием декларации на товары в электронной форме определяются органами государственной власти государств-членов таможенного союза, уполномоченными в области таможенного дела.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едином порядке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таможенными органами ввоза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таможенную территорию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в рамках ЕврАзЭС и вывоза с этой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лицензируемых товаров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7"/>
        <w:gridCol w:w="2003"/>
        <w:gridCol w:w="2003"/>
        <w:gridCol w:w="2003"/>
        <w:gridCol w:w="36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Номер, присваиваемый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постановке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 контроль*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и номер письма*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), в котором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планируется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произвести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декларирование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лицензируемых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п/п*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лицензируемого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товара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лицензируемого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лицензируемого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товара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лицензируемого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(</w:t>
      </w:r>
      <w:r>
        <w:rPr>
          <w:rFonts w:ascii="Times New Roman"/>
          <w:b w:val="false"/>
          <w:i w:val="false"/>
          <w:color w:val="000000"/>
          <w:vertAlign w:val="superscript"/>
        </w:rPr>
        <w:t>подпись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владельца лицензии)     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(М.П.)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Заполняются должностными лицами таможенных органов государств-участников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Если оборотной стороны лицензии недостаточно для внесения сведений, предусмотренных Единым порядком контроля, к копии лицензии прикладываются дополнительные листы. Копия лицензии и дополнительные листы должны быть сброшюрованы (прошиты) и скреплены печатью и подписью владельца лицензии.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едином порядке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таможенными органами ввоза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таможенную территорию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в рамках ЕврАзЭС и вывоза с этой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лицензируемых товаров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7"/>
        <w:gridCol w:w="3022"/>
        <w:gridCol w:w="1593"/>
        <w:gridCol w:w="5478"/>
      </w:tblGrid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поля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Смысловое содержание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лицензии, присвоенный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оформлении лицензии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действия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действия лицензии (с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дд.мм.гггг по дд.мм.гггг)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(структурного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подразделения), в который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в составе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 документов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декларации на товары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заверенная копия лицензии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лицензируемого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 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наименованию, указанному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и (или) приложении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ней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единице измерения,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указанной в лицензии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приложении к ней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лицензируемого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товара, планируемого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таможенному декларированию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органе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(структурном подразделении)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лицензируемого товара,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планируемого к таможенному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декларированию в таможенном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органе (структурном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