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38bc" w14:textId="8ec3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регулированию ввоза сахара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2.24 раздела 2 Единого перечня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применяемого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года № 132 «О едином нетарифном регулировании Таможенного союза Республики Беларусь, Республики Казахстан и Российской Федерации» строки: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5873"/>
        <w:gridCol w:w="3413"/>
      </w:tblGrid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Сахар**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---Сахар белый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1701 99 100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Сахар**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---прочий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1701 99 900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 Применяется сроком до 1 июля 2010 года при импорте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количественных ограничений на ввоз и их объем определяется законодательством Республики Казахстан»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1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247 «О некоторых вопросах по регулированию ввоза сахара на территорию Республики Казахстан» слова «товарной позиции «1701» заменить словами «субпозиции 1701 99 единой Товарной номенклатуры внешнеэкономической деятельности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Принять к сведению информацию казахстанской Стороны о применении в одностороннем порядке количественного ограничения ввоза сахара (код ТН ВЭД ТС 1701 99) из третьих стран в течение 6 месяцев с 1 сентября 2010 г. по 1 марта 2011 г., реализуемого путем лицензирования импорта.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Просить правительства государств-членов таможенного союза рассмотреть возможность введения количественного ограничения ввоза сахара (код ТН ВЭД ТС 1701 99) из третьих стран всеми государствами-членами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после его официального опубликования Комиссией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433"/>
        <w:gridCol w:w="443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