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4bda" w14:textId="6c84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
Таможенного союза на бывшие в эксплуатации и восстановленные шины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347.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бывшие в эксплуатации и восстановленные шины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через 30 календарных дней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347 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6573"/>
        <w:gridCol w:w="313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4012 11 000 0 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–– для легковых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грузопассажирские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  фургоны и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4012 12 000 0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–– для автобусов или моторных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грузов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4012 13 000 0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–– для использования в авиации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4012 19 000 0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–– 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4012 20 000 1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–– для гражданской авиации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4012 20 000 9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–– 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