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3dbd" w14:textId="4b63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квотных должностей применительно к структуре Секретариата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358.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квотных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применительно к Структуре Секретариата Комиссии Таможенного союза на 2010-2011 годы, утвержденной Решением Межгоссовета ЕврАзЭС (Высшего органа Таможенного союза) на уровне глав государств от 27 ноября 2009 года № 20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2010 г. № 358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квотных должностей применительно</w:t>
      </w:r>
      <w:r>
        <w:br/>
      </w:r>
      <w:r>
        <w:rPr>
          <w:rFonts w:ascii="Times New Roman"/>
          <w:b/>
          <w:i w:val="false"/>
          <w:color w:val="000000"/>
        </w:rPr>
        <w:t>к Структуре Секретариата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на 2010-2011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5033"/>
        <w:gridCol w:w="3634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Квотная должность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квотных должностей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государств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28"/>
        <w:gridCol w:w="6959"/>
        <w:gridCol w:w="1813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 Секретариата Комиссии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секретаря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торговой политики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таможенного администрирования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таможенно-тарифного и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политики в сфере технического 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ветеринарных и фитосанитарных мер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финансовой политики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Административный департамент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статистики (Центр таможенной статистики)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Правовой департамент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по защитным мерам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