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dca9" w14:textId="f83d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Перечень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 (утвержден Решением Комиссии Таможенного союза от 18 июня 2010 года № 331)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17 августа 2010 года № 370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Продлить срок действия пункта 6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июня 2010 года № 331 до очередного заседания Межгосударственного Совета Евразийского экономического сообщества (Высшего органа таможенного союза) на уровне глав правительств (19 ноября 2010 года)</w:t>
      </w:r>
      <w:r>
        <w:rPr>
          <w:rFonts w:ascii="Times New Roman"/>
          <w:b w:val="false"/>
          <w:i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Поручить Секретариату Комиссии Таможенного союза внести вопрос «О внесении дополнений в Перечень товаров, временно ввозимых с полным условным освобождением от уплаты таможенных пошлин, налогов, а также об условиях такого освобождения, включая его предельные сроки» (утвержден Решением Комиссии Таможенного союза от 18 июня 2010 года № 331) для рассмотрения на заседании, указанном в пункте 1 настоящего Решения.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13"/>
        <w:gridCol w:w="421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Федерации</w:t>
            </w:r>
          </w:p>
        </w:tc>
      </w:tr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