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d143" w14:textId="a9ed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взимания косвенных налогов при экспорте и импорте товаров, выполнении работ, оказании услуг в Таможенном союзе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390.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Руководителя экспертной группы по направлению "Косвенные налоги" Ергожина Д.Е. по данному вопросу.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российскую Сторону внести соответствующие изменения в законодательные акты в части применения нулевой ставки НДС при осуществлении международных перевозок в рамках Таможенного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Правительство Российской Федерации поручить Министерству финансов Российской Федерации разработать порядок проставления налоговыми органами Российской Федерации отметок на заявлениях о ввозе товаров и уплате косвенных налогов.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Экспертной группе "Косвенные налоги" на основании мониторинга взимания косвенных налогов при экспорте и импорте товаров, выполнении работ, оказании услуг в Таможенном союзе подготовить предложения по решению имеющихся в данной области проблемных вопросов и доложить на заседании Комиссии Таможенного союза.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45"/>
        <w:gridCol w:w="3209"/>
        <w:gridCol w:w="4546"/>
      </w:tblGrid>
      <w:tr>
        <w:trPr>
          <w:trHeight w:val="30" w:hRule="atLeast"/>
        </w:trPr>
        <w:tc>
          <w:tcPr>
            <w:tcW w:w="4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3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