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d30" w14:textId="b6fd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Координационного комитета по техническому регулированию, применению санитарных, ветеринарных и фитосанитарных мер при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комитета по техническому регулированию, применению санитарных, ветеринарных и фитосанитарных мер Арнаутова Олега Вячеславовича – Заместителя Министра здравоохранения – Главного государственного санитарного врача Республики Беларусь, исключив из него Качан В.И.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