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02bb" w14:textId="08f0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об определении порядка уплаты вывозных таможенных пошлин при вывозе товаров с таможенной территории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400.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белорусской Стороны по данному вопросу.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 Министерству экономического развития Российской Федерации (А.А. Слепнев), Министерству финансов Республики Беларусь (И.С. Шунько), Министерству экономического развития и торговли Республики Казахстан (Т.М. Сулейменов) подготовить предложения по проекту Соглашения об определении порядка уплаты вывозных таможенных пошлин при вывозе товаров с таможенной территории Таможенного союза и представить их на очередное заседание Комиссии Таможенного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