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6346" w14:textId="aa56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2.26 Единого перечня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442.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1 раздела 2.26 «Товары, при экспорте или при импорте которых установлено исключительное право» Единого перечня товаров, к которым применяются запреты или ограничения на ввоз или вывоз государствами – членами Таможенного союза в рамках ЕврАзЭС в торговле с третьими странами, следующей позицией: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4"/>
        <w:gridCol w:w="8048"/>
        <w:gridCol w:w="2708"/>
      </w:tblGrid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&lt;**&gt;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минеральные или химические, азотные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0"/>
        <w:gridCol w:w="4080"/>
        <w:gridCol w:w="4080"/>
      </w:tblGrid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