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99a1b" w14:textId="8399a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Комиссии таможенного союза от 14 октября 2010 года № 413 "Об условиях помещения товаров Таможенного союза под таможенную процедуру таможенного транзита"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8 декабря 2010 года № 509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14 октября 2010 года № 413 «Об условиях помещения товаров Таможенного союза под таможенную процедуру таможенного транзита»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в пункте 1 слова и цифры «подсубпозиции 2709 00 100 0» заменить словами и цифрами «27 товарной группы»;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дополнить пункт 1 абзацем следующего содержания «Подтверждение фактического количества товара, вывезенного с таможенной территории таможенного союза трубопроводным транспортом, осуществляется таможенным органом, которым совершены таможенные операции по помещению данного товара под таможенную процедуру таможенного транзита».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 1 января 2011 года.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33"/>
        <w:gridCol w:w="4633"/>
        <w:gridCol w:w="4633"/>
      </w:tblGrid>
      <w:tr>
        <w:trPr>
          <w:trHeight w:val="30" w:hRule="atLeast"/>
        </w:trPr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Кобяков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Шукеев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