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5099" w14:textId="a8c5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Комиссии Таможенного союза от 20 мая 2010 г. № 329 "О перечне категорий товаров, в отношении которых может быть установлена специальная таможенная процедура, и условиях помещения товаров под такую таможенную процедуру"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2010 года № 513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329 «О перечне категорий товаров, в отношении которых может быть установлена специальная таможенная процедура, и условиях помещения товаров под такую таможенную процедуру» пунктом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Товары, перемещаемые через таможенную границу Таможенного союза и предназначенные для целей допинг-контроля, помещаются под специальную таможенную процедуру без уплаты таможенных пошлин, налогов, а также без применения запретов и ограничений.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категории товаров, указанных в части первой настоящего пункта, относятся следующие товары: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оборудование для целей допинг-контроля, представляющее собой средства, предназначенные для транспортировки образцов биологических жидкостей: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состоящие из 1 или 2 герметично укупоренных пробками флаконов, объемом 20 мл каждый, с находящимися в них пробирками объемом 3 или 5 мл каждая. Флаконы с нанесенными на них лазером кодовыми номерами промаркированы оранжевым (проба А) или синим (проба Б) цветом либо черным цветом без буквенного значения и помещены в пластиковые герметично закрытые пеналы, упакованные в пенопластовый или картонный контейнер (размер – 170х140х80 мм). Контейнеры с флаконами помещены в сумку-холодильник, представляющую собой матерчатый или пластиковый бокс с герметично закрывающейся крышкой на защелках, объемом до 20 л, - для транспортировки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состоящие из 1 или 2 герметично укупоренных пробками флаконов, объемом 110 мл каждый, с нанесенными на них лазером кодовыми номерами и промаркированными оранжевым (проба А) или синим (проба Б) цветом и помещенные в пенопластовый или картонный контейнер (размер – 170х140х80 мм), - для транспортировки мочи.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пробы, предназначенные для дальнейшего диагностического исследования в аккредитованной Всемирным антидопинговым агентством лаборатории, на предмет наличия запрещенных для использования в спорте субстанций, представляющие собой образцы биологических жидкостей, содержащихся в оборудовании.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образцы биологической жидкости представляют собой кровь и (или) мочу, отобранные из организма спортсмена и (или) из организма животного в рамках проведения допинг-контроля.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Условием помещения товаров, указанных в части первой настоящего пункта, под специальную таможенную процедуру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представление в таможенный орган документа, удостоверяющего личность, удостоверения инспектора допинг-контроля и письма уполномоченной антидопинговой организации государства – члена Таможенного союза, подтверждающего полномочия лица на взятие проб из организма спортсмена и (или) из организма животного, а также на вывоз с территории государства – члена Таможенного союза (на русском и английском языках). Специальная таможенная процедура может быть применена в течение срока действия визы, оформленной для въезда на территорию государства – члена Таможенного союза инспектора допинг-контроля.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помещения товаров, указанных в части первой настоящего пункта, под специальную таможенную процедуру копии таких документов остаются в таможенном органе, выпустившем эти товары».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4353"/>
        <w:gridCol w:w="4353"/>
      </w:tblGrid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