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8c5d" w14:textId="f308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Единого таможенного тарифа Таможенного союза в отношении отдельных видов мукомольной-крупяной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544.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сроком до 30 июня 2011 г. на товары, классифицируемые кодами ТН ВЭД ТС 1103 19 900 9, 1104 29 180 0, 1104 29 300 0 в размере 0 % от таможенной стоимости.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