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cb16" w14:textId="1e8c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международных договоров, формирующих Единое экономическое пространство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декабря 2011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с 1 января 2012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Межгоссовета ЕврАзЭС (Высшего органа Таможенного союза) на уровне глав государств «О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Федерации» от 9 декабря 2010 года № 65 и учитывая выполнение Республикой Беларусь, Республикой Казахстан и Российской Федерацией надлежащих внутригосударственных процедур следующие международные договоры: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противодействию нелегальной трудовой миграции из третьих государств от 19 ноября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правовом статусе трудящихся-мигрантов и членов их семей от 19 ноября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согласованной макроэкономической политике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условий на финансовых рынках для обеспечения свободного движения капитала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согласованных принципах валютной политики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конкуренции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предоставления промышленных субсидий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(муниципальных) закупках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торговле услугами и инвестициях в государствах-участниках Единого экономического пространства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регулирования в сфере охраны и защиты прав интеллектуальной собственности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доступа к услугам естественных монополий в сфере электроэнергетики, включая основы ценообразования и тарифной политики от 19 ноября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доступа к услугам субъектов естественных монополий в сфере транспортировки газа по газотранспортным системам, включая основы ценообразования и тарифной политики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доступа к услугам железнодорожного транспорта, включая основы тарифной политики от 9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Начать применение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 с даты вступления в силу Соглашения между Правительством Российской Федерации и Правительством Республики Казахстан о торгово-экономическом сотрудничестве в области поставок нефти и нефтепродуктов в Республику Казахстан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Республике Казахстан обеспечить выполнение внутригосударственных процедур, необходимых для вступления в силу Соглашения между Правительством Российской Федерации и Правительством Республики Казахстан о торгово-экономическом сотрудничестве в области поставок нефти и нефтепродуктов в Республику Казахстан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Республики Беларусь, Республики Казахстан и Российской Федерации обеспечить приведение национального законодательства в соответствие с соглашениями, указанными в настоящем Решении.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4373"/>
        <w:gridCol w:w="319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