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9cbd" w14:textId="ad39c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подходах к кодификации законодательства Таможенного союза и Единого
экономического пространства,включая предложения по реализации
Декларации о формировании Единого экономического пространства
Республики Беларусь, Республики Казахстан и Российской Федерации от 9
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15 марта 2011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российской Стороны о подходах к кодификации законодательства Таможенного союза и Единого экономического пространства, включая предложения по реализации Декларации о формировании Единого экономического пространства Республики Беларусь, Республики Казахстан и Российской Федерации от 9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Комиссии Таможенного союза начать работу по кодификации законодательства Таможенного союза и Единого экономического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Секретариату Комиссии Таможенного союза подготовить, согласовать с государствами - членами Таможенного союза и в установленном порядке внести на заседание Межгосударственного Совета Евразийского экономического сообщества (Высшего органа Таможенного союза) на уровне глав государств проект Декларации о принципах формирования Евразийского экономического союза (ЕЭС), а также предложения по договорно-правовому оформлению ЕЭС.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4293"/>
        <w:gridCol w:w="4713"/>
      </w:tblGrid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