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5d46c" w14:textId="635d4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выполнении Планов по переносу согласованных видов государственного контроля на внешнюю границу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Межгосударственного Совета Евразийского экономического сообщества от 19 мая 2011 года № 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Межгосударственный Совет Евразийского экономического сообщества (Высший орган Таможенного союза) на уровне глав правительств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к сведению информацию о выполнении Плана мероприятий по переносу согласованных видов государственного контроля на внешнюю границу Таможенного союза. Контролирующим органам обеспечить завершение мероприятий Плана до 1 июля 2011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необходимым условием отмены таможенного контроля на казахстанско-российской границе обеспечение Республикой Казахстан администрирования товаров, в отношении которых Республика Казахстан применяет ставки таможенных пошлин, отличные от ставок, установленных Единым таможенным тарифом Таможенного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Комиссии Таможенного союза совместно с Республикой Казахстан в месячный срок подготовить и принять необходимые решения для обеспечения возможности осуществления Республикой Казахстан администрирования товаров, в отношении которых Республика Казахстан применяет ставки таможенных пошлин, отличные от ставок, установленных Единым таможенным тарифом Таможенного союза.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Межгосударственного Совета: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3"/>
        <w:gridCol w:w="4313"/>
        <w:gridCol w:w="4553"/>
      </w:tblGrid>
      <w:tr>
        <w:trPr>
          <w:trHeight w:val="30" w:hRule="atLeast"/>
        </w:trPr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