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bfdb3" w14:textId="58bfd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вступлении в силу Протокола об обеспечении единообразного применения правил определения таможенной стоимости товаров, перемещаемых через таможенную границу Таможенного союза, от 12 декабря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Межгосударственного Совета Евразийского экономического сообщества от 19 мая 2011 года № 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Межгосударственный Совет Евразийского экономического сообщества (Высший орган Таможенного союза) на уровне глав правительств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года считать вступившим в силу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обеспечении единообразного применения правил определения таможенной стоимости товаров, перемещаемых через таможенную границу Таможенного союза, от 12 декабря 2008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Межгосударственного Совета: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3"/>
        <w:gridCol w:w="4213"/>
        <w:gridCol w:w="4333"/>
      </w:tblGrid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