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87ef" w14:textId="c7c8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концептуальных подходах к проекту Соглашения о едином порядке экспортного контроля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2011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Концептуальные подходы к проекту Соглашения о едином порядке экспортного контроля государств – членов Таможенного союза (далее – проект Соглашения, 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Завершить подготовку проекта Соглашения,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срок до 1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Евразийского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сообщества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уровне глав правительств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84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Концептуальные подходы к проекту Соглашения о едином порядке</w:t>
      </w:r>
      <w:r>
        <w:br/>
      </w:r>
      <w:r>
        <w:rPr>
          <w:rFonts w:ascii="Times New Roman"/>
          <w:b/>
          <w:i w:val="false"/>
          <w:color w:val="000000"/>
        </w:rPr>
        <w:t>
экспортного контроля государств – членов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снятия разногласий, Сторонами выработаны следующие концептуальные подходы: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вывозе на территорию государства, не являющегося государством – членом Таможенного союза, осуществляется контроль всех категорий товаров и технологий, включенных в Единые 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ввозе с территории государства, не являющегося государством – членом Таможенного союза, каждая Сторона,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перемещении с территории одного государства – члена Таможенного союза на территорию другого государства – члена Таможенного союза каждое из государств – членов Таможенного союза,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сквозном перемещении каждое из государств – членов Таможенного союза,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разрешительный порядок перемещения через территорию данного государства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