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b48af" w14:textId="99b48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ходе выполнения Плана действий по формированию Единого экономического пространства Республики Беларусь, Республики Казахстан и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Межгосударственного Совета Евразийского экономического сообщества от 19 мая 2011 года № 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Межгосударственный Совет Евразийского экономического сообщества (Высший орган Таможенного союза) на уровне глав правительств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Принять к сведению Информацию Генерального секретаря ЕврАзЭС о ходе выполнения Плана действий по формированию Единого экономического пространства Республики Беларусь, Республики Казахстан и Российской Федерации.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Межгосударственного Совета ЕврАзЭС: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3"/>
        <w:gridCol w:w="4173"/>
        <w:gridCol w:w="4273"/>
      </w:tblGrid>
      <w:tr>
        <w:trPr>
          <w:trHeight w:val="3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