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db61" w14:textId="914d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международных договорах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19 октября 2011 года № 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ЕврАзЭС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организации обмена информацией для реализации аналитических и контрольных функций таможенных органов государств – членов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в рабочем порядке Протокол об организации обмена информацией для реализации аналитических и контрольных функций таможенных пошлин, по завершению внутригосударственных процедур, необходимых для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 в основном проект Протокола о внесении изменений и дополнений в Соглашение об определении таможенной стоимости товаров, перемещаемых через таможенную границу Таможенного союза от 25 января 2008 года (далее – проект Протокола)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Поручить правительствам Сторон в срок до 10 ноября 2011 года доработать проект Протокола по результатам проведения внутригосударственных процедур, необходимых для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Подписать Протокол, указанный в настоящем пункте, в рабочем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Одобрить проект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Подписать Протокол, указанный в настоящем пункте, в рабочем порядке по итогам выполнения Сторонами внутригосударственных процедур.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4693"/>
        <w:gridCol w:w="4694"/>
      </w:tblGrid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и дополнений в Соглашение о порядке</w:t>
      </w:r>
      <w:r>
        <w:br/>
      </w:r>
      <w:r>
        <w:rPr>
          <w:rFonts w:ascii="Times New Roman"/>
          <w:b/>
          <w:i w:val="false"/>
          <w:color w:val="000000"/>
        </w:rPr>
        <w:t>
перемещения физическими лицами товаров для личного пользования</w:t>
      </w:r>
      <w:r>
        <w:br/>
      </w:r>
      <w:r>
        <w:rPr>
          <w:rFonts w:ascii="Times New Roman"/>
          <w:b/>
          <w:i w:val="false"/>
          <w:color w:val="000000"/>
        </w:rPr>
        <w:t>
через таможенную границу Таможенного союза и совершения</w:t>
      </w:r>
      <w:r>
        <w:br/>
      </w:r>
      <w:r>
        <w:rPr>
          <w:rFonts w:ascii="Times New Roman"/>
          <w:b/>
          <w:i w:val="false"/>
          <w:color w:val="000000"/>
        </w:rPr>
        <w:t>
таможенных операций, связанных с их выпуском, от 18 июня 2010</w:t>
      </w:r>
      <w:r>
        <w:br/>
      </w:r>
      <w:r>
        <w:rPr>
          <w:rFonts w:ascii="Times New Roman"/>
          <w:b/>
          <w:i w:val="false"/>
          <w:color w:val="000000"/>
        </w:rPr>
        <w:t>
года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18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пункт 1 раздела I приложения 3 к Соглашению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Товары для личного пользования,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исключением этилового спирта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неделимых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перемещаемые воздушным        таможенная стоимость которых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транспортом                   превышает сумму, эквивалентную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10 000 евро, и общий вес которых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превышает 50 килограммов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включая:                      не более 3 литров включительно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расчете на одно физическое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алкогольные напитки и пиво    достигшее 18-летнего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табак и табачные изделия      200 сигарет или 50 сигар (сигарилл)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или 250 граммов табака, либо 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изделия в ассортименте общим весом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более 250 граммов, в расчете на одно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физическое лицо, достигшее 18-летнего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перемещаемые иными видами     таможенная стоимость которых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                    превышает сумму, эквивалентную 1500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евро, и общий вес не превышает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килограммов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включая:                      не более 3 литров включительно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расчете на одно физическое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алкогольные напитки и пиво    достигшее 18-летнего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табак и табачные изделия      200 сигарет или 50 сигар (сигарилл)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250 граммов табака, либо 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изделия в ассортименте общим весом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более 250 граммов, в расчете на одно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физическое лицо, достигшее 18-летнего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возраста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ратификации и временно применяется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Протокола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Совершенно в городе Санкт-Петербурге 19 октября 2011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 является депозитарием настоящего Протокола и направит каждой Стороне его заверенную копию.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