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9edc" w14:textId="adc9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вопросе применения нулевой ставки НДС при осуществлении международных перевозок в рамках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28 января 2011 года № 520.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Руководителя экспертной группы "Косвенные налоги" Ергожина Д.Е. по данному вопросу.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Согласиться с предложением экспертной группы "Косвенные налоги" о возможности решения данного вопроса через внесение изменений и дополнений в налоговое законодательство Российской Федерации.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российскую Сторону подготовить предложения по урегулированию вопроса применения нулевой ставки НДС при осуществлении международных железнодорожных перевозок в рамках Таможенного союза.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урегулирования вопроса применения НДС при реализации топлива и горюче-смазочных материалов (припасов) в международных воздушных и морских (речных) перевозках в рамках Таможенного союза просить российскую Сторону внести соответствующие изменения в статью 165 Налогового Кодекса Российской Федерации в части документального подтверждения нулевой ставки.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45"/>
        <w:gridCol w:w="3209"/>
        <w:gridCol w:w="4546"/>
      </w:tblGrid>
      <w:tr>
        <w:trPr>
          <w:trHeight w:val="30" w:hRule="atLeast"/>
        </w:trPr>
        <w:tc>
          <w:tcPr>
            <w:tcW w:w="4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3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