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7db5" w14:textId="14e7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порядке применения единой Товарной номенклатуры внешнеэкономической деятельности Таможенного союза при классификации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применения единой Товарной номенклатуры внешнеэкономической деятельности Таможенного союза при классификации товаров (прилагается).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2011 г. № 522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применения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при классификации товаров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с изменениями, внесенными решением Комиссии таможенного союза от 16.08.2011 </w:t>
      </w:r>
      <w:r>
        <w:rPr>
          <w:rFonts w:ascii="Times New Roman"/>
          <w:b w:val="false"/>
          <w:i w:val="false"/>
          <w:color w:val="ff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целях обеспечения единообразия толкования единой Товарной номенклатуры внешнеэкономической деятельности Таможенного союза (ТН ВЭД ТС) при классификации товаров.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Термины и определения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Термины, используемые в настоящем Положении,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«классификационная группировка» – поименованная в ТН ВЭД ТС совокупность товаров, имеющих общие признаки.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Вышестоящие классификационные группировки делятся в иерархическом порядке на подчиненные классификационные группировки.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признаки товаров, входящих в классификационные группировки, определяются на основании признаков, указанных в их наименованиях, с учетом признаков, указанных в непосредственно вышестоящих классификационных группировках и примечаниях, содержащихся в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Примеры см. в разделе 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«код» – упорядоченная совокупность арабских цифр, применяемая для обозначения классификационной группировки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«товарная позиция» – классификационная группировка товаров, имеющая бездефисное наименование и код, состоящий из четырех цифр или более при условии, что все цифры, начиная с пятой, являются нулями.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Коды товарных позиций могут быть следующих видов: ХХХХ, ХХХХ 00, ХХХХ 00 00, ХХХХ 00 000, ХХХХ 00 000 0, где Х обозначает цифру кода. Примеры см. в разделе 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«субпозиция» – классификационная группировка товаров, входящая в состав товарной позиции, имеющая однодефисное или двухдефисное наименование, и либо имеющая код, состоящий из шести цифр или более при условии, что пятая цифра кода отлична от нуля и все цифры кода, начиная с седьмой, являются нулями, либо не имеющая кода при условии, что пятая цифра кодов подчиненных классификационных группировок отлична от нуля.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Коды субпозиций могут быть следующих видов: ХХХХ ХХ, ХХХХ ХХ 00, ХХХХ ХХ 000, ХХХХ ХХ 000 0, где Х обозначает цифру 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Примеры см. в разделе 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«подсубпозиция» - классификационная группировка товаров, входящая в состав субпозиции, а при ее отсутствии входящая в состав товарной позиции, и либо имеющая код, состоящий более чем из шести цифр, либо не имеющая кода, но имеющая однодефисное или многодефисное наименование при условии, что коды подчиненных классификационных группировок имеют пятую цифру «ноль» и/или состоят более чем из шести цифр.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Подсубпозиции могут входить в состав вышестоящих подсубпозиций.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Коды подсубпозиций могут быть следующих видов: ХХХХ ХХ ХХ, ХХХХ ХХ ХХХ, ХХХХ ХХ ХХХ Х, ХХХХ 00 ХХ, ХХХХ 00 ХХХ, ХХХХ 00 ХХХ Х, где Х обозначает цифру 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Субпозиции (подсубпозиции) на одном уровне – субпозиции или подсубпозиции, выделенные в рамках одной непосредственно вышестоящей классификационной группировки и имеющие одинаковое количество дефисов.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Примеры см. в разделе 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Термин «позиция» применяется для обозначения товарной позиции, или субпозиции, или подсубпозиции.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Применение Основных правил интерпретации ТН ВЭД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Основные правила интерпретации ТН ВЭД (ОПИ) предназначены для обеспечения однозначного отнесения конкретного товара к определенной классификационной группировке, кодированной на необходимом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ОПИ применяются единообразно при классификации любых товаров и последовательно: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 1 применяется в первую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 2 применяется в случае невозможности классификации товара в соответствии с ОПИ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 3 применяется в случае невозможности классификации товара в соответствии с ОПИ 1 или ОПИ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 4 применяется в случае невозможности классификации товара в соответствии с ОПИ 1, ОПИ 2 или ОПИ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 5 применяется при необходимости после применения иного ОПИ;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 6 применяется при необходимости определения кода субпозиции (подсубпозиции).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применении ОПИ 2 сначала применяется ОПИ 2а, затем ОПИ 2б – в случае невозможности классификации товара в соответствии с ОПИ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применении ОПИ 3 сначала применяется ОПИ 3а, затем ОПИ 3б – в случае невозможности классификации товара в соответствии с ОПИ 3а, затем ОПИ 3в – в случае невозможности классификации товара в соответствии с ОПИ 3а или ОПИ 3б.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классификации товара осуществляется следующая последовательность действий до достижения необходимого уровня классификации: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7.1. Определение товарной позиции с помощью ОПИ 1 – ОПИ 5, применяемых в порядке, установленном пунктом 6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Определение субпозиции (подсубпозиции) на основании ОПИ 6 и с помощью ОПИ 1 – ОПИ 5, применяемых в порядке, установленном пунктом 6 настоящего Положения, путем замены в текстах ОПИ 1 – ОПИ 4 термина «товарная позиция» термином «субпозиция» («подсубпозиция») в соответствующем числе и падеже, если товарная позиция, определенная в соответствии с подпунктом 7.1 настоящего Положения, имеет подчиненные субпозиции (подсубпозиции):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однодефисной субпозиции (подсубпозиции) в рамках данной товарной позиции;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двухдефисной субпозиции (подсубпозиции) в рамках данной однодефисной субпозиции (подсубпозиции);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трехдефисной подсубпозиции в рамках данной двухдефисной субпозиции (подсубпозиции);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так далее до достижения необходимого уровня классификации.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Примеры классификационных группировок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подпункту 2.3.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5"/>
        <w:gridCol w:w="6059"/>
        <w:gridCol w:w="4759"/>
      </w:tblGrid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Лошади, ослы, мулы и лошаки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живые: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товарная позиция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сырая и нефтепродукты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сырые, полученные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битуминозных пород: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товарная позиция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0702 00 000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 или охлажденные: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товарная позиция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1109 00 000 0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Клейковина пшеничная, сухая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сырая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товарная позиция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подпунктам 2.1, 2.4.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6253"/>
        <w:gridCol w:w="465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2201 10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воды минеральные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газированные: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субпозиция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вина прочие; виноградное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сусло, брожение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было предотвращено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 спирта: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(вышестоящая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группировка)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2204 21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 сосудах емкостью 2 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менее: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(подчиненная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группировка)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5407 10 00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ткани, изготавливаемые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нитей высокой прочности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нейлона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полиамидов или полиэфиров: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субпозиция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0206 30 000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свиней, свежие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охлажденные: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субпозиция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0506 90 000 0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субпозиция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подпунктам 2.1, 2.5.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6133"/>
        <w:gridCol w:w="4593"/>
      </w:tblGrid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4803 00 100 0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целлюлозная вата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подсубпозиция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жир свиной (включая лярд):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подсубпозиция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(вышестоящая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группировка)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1501 00 110 0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</w:t>
            </w:r>
          </w:p>
        </w:tc>
        <w:tc>
          <w:tcPr>
            <w:tcW w:w="4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подсубпозиции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(подчиненные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однодефисной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подсубпозиции)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1501 00 190 0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1701 11 10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рафинирования: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подсубпозиция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0203 12 190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лопатки и отруба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них: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подсубпозиция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7223 00 190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прочая: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подсубпозиция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9023 00 100 0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применяемые при обучении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физике, химии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 наукам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подсубпозиция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прочие: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подсубпозиция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(вышестоящая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группировка)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электронные: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подсубпозиция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(подчиненная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двухдефисной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подсубпозиции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четырехдефисных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подсубпозиций)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9027 80 110 0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рН-метры, rН-метры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прочая аппаратура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электропроводности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подсубпозиции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(подчиненные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двухдефисной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трехдефисной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подсубпозиций)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9027 80 110 0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рН-метры, rН-метры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прочая аппаратура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электропроводности</w:t>
            </w:r>
          </w:p>
        </w:tc>
        <w:tc>
          <w:tcPr>
            <w:tcW w:w="4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подсубпозиции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(подчиненные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двухдефисной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трехдефисной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подсубпозиций)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9027 80 130 0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аппаратура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свойств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полупроводниковых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подложек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нанесенных изолирующих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проводящих слоев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полупроводниковых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жидкокристаллических устройств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9027 80 170 0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пункту 3.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5993"/>
        <w:gridCol w:w="475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Шины и покрышки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пневматические резиновые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новые: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товарная позиция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4011 10 000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легковых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грузопассажирские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автомобили-фургоны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автомобили)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субпозиции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уровне, выделенные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4011 20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автобусов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4011 30 000 0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использования в авиации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4011 40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мотоциклов: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4011 50 000 0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велосипедов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прочие, с рисунком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протектора в "елочку"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аналогичными рисунками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протектора: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1102 90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прочая: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субпозиция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1102 90 100 0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мука ячменная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подсубпозиции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уровне, выделенные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субпозиции 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1102 90 300 0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мука овсяная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1102 90 500 0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мука рисовая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8425 39 900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прочие: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подсубпозиция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8425 39 900 1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подсубпозиции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уровне, выделенные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подсубпозиции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8425 39 900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8425 39 900 2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лебедки шахтных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подъемных 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надшахтного размещения;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8425 39 900 9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