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2351" w14:textId="26a2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Едином перечне продукции, в отношении которой устанавливаются обязательные требования в рамках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526.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статьи 3 Соглашения о единых принципах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 продукции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которой устанавливаются обязательные требования в рамках Таможенного союза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связи с наличием в государствах – членах Таможенного союза различных процедур государственной регистрации медицинских изделий (медицинской техники и изделий медицинского назначения) поручить Сторонам: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проработать возможность унификации подходов Сторон в данной области;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необходимости, разработать проект соответствующего международного договора;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 итогам этой работы принять решение о целесообразности разработки технического регламента Таможенного союза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безопасности изделий медицинского назначения".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принятия решения по данному вопросу приостановить разработку соответствующего технического регламента Таможенного союза.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2011 г. № 526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единый перечень предусмотрено изменение решением Совета Евразийской экономической комиссии от 12.04.2024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ПЕРЕЧЕНЬ</w:t>
      </w:r>
      <w:r>
        <w:br/>
      </w:r>
      <w:r>
        <w:rPr>
          <w:rFonts w:ascii="Times New Roman"/>
          <w:b/>
          <w:i w:val="false"/>
          <w:color w:val="000000"/>
        </w:rPr>
        <w:t>продукции, в отношении которой устанавливаются обязательные</w:t>
      </w:r>
      <w:r>
        <w:br/>
      </w:r>
      <w:r>
        <w:rPr>
          <w:rFonts w:ascii="Times New Roman"/>
          <w:b/>
          <w:i w:val="false"/>
          <w:color w:val="000000"/>
        </w:rPr>
        <w:t>требования в рамках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решения Совета Евразийской экономической комиссии от 23.11.2012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с изменением, внесенным Решением Совета Евразийской экономической комиссии от 21.02.2020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14.12.2022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Машины и оборудование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Низковольтное оборудование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Высоковольтное оборудование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Аппараты, работающие на газообразном топливе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Оборудование, работающее под избыточным давлением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Сосуды, работающие под давлением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Оборудование для работы во взрывоопасных средах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Аттракционы, оборудование детских игровых площадок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Лифты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Колесные транспортные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Тракторы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Сельскохозяйственная техника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Машины для лесного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Подвижной состав железнодорожного транспорта, в том числе высокоскоростной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Подвижной состав метрополитена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Легкий рельсовый транспорт, трамваи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Объекты морского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Объекты внутреннего водного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Маломерные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Здания и сооружения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Строительные материалы и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Инфраструктура железнодорожного транспорта, в том числе высокоскоростного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Инфраструктура метрополитена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Автомобильные дороги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Пиротехнические составы и содержащие их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Взрывчатые вещества гражданского применения и содержащие их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Продукция легкой промышленности (готовые штучные изделия, ковры и ковровые изделия, изделия трикотажные, швейные и кожгалантерейные; обувь; меха и меховые изделия)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Игрушки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Товары для детей и подростков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Изделия для ухода за детьми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Изделия санитарно-гигиенического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Парфюмерно-косметическая продукция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Средства гигиены полости 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Тара и упаковка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Средства индивидуальной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Средства обеспечения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Средства пожаротушения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Медицинские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Изделия санитарно-технические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Мебельная продукция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Химическая продукция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Синтетические моющие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Товары бытовой химии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Лакокрасочные материалы и растворители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Удобрения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Средства защиты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Бензины, дизельное и судовое топливо, топливо для реактивных двигателей и топочный мазут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Смазочные материалы, масла и специальные жидкости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Приборы и системы учета воды, газа, тепловой энергии, электрической энергии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Приборы и системы учета нефти, продуктов ее переработки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Пищевая продукция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Алкогольная продукция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Корма и кормовые добавки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Зерно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Табачная продукция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Служебное и гражданское оружие (боеприпасы к нему), а также конструктивно сходные с оружием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Средства электросвязи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Уголь и продукты его переработки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Сжиженные углеводородные газы для использования в качестве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Материалы, контактирующие с кожей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Продукция, предназначенная для гражданской обороны и защиты от чрезвычайных ситуаций природного и техногенного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Нефть, подготовленная к транспортированию и (или) использованию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Газ горючий природный, подготовленный к транспортированию и (или) использованию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Магистральные трубопроводы для транспортирования жидких и газообразных углеводородов.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Никотинсодержащая продукция. Наполнители для систем доставки никотина, в том числе безникотиновые.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