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e30c" w14:textId="630e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решениях Комиссии Таможенного союза, касающихся временных мер нетарифного регулирования, вводимых государствами-членами Таможенного союза в одностороннем порядке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535.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Секретариата Комиссии Таможенного союза о решениях Комиссии Таможенного союза, касающихся вопросов введения Сторонами в одностороннем порядке временных мер нетарифного регулирования.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Секретариату Комиссии Таможенного союза обеспечить мониторинг и учет временных мер нетарифного регулирования, введенных Сторонами в одностороннем порядке, и информировать Комиссию Таможенного союза о случаях нарушения установленных сроков их действия.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8"/>
        <w:gridCol w:w="3601"/>
        <w:gridCol w:w="3601"/>
      </w:tblGrid>
      <w:tr>
        <w:trPr>
          <w:trHeight w:val="30" w:hRule="atLeast"/>
        </w:trPr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едерации</w:t>
            </w:r>
          </w:p>
        </w:tc>
      </w:tr>
      <w:tr>
        <w:trPr>
          <w:trHeight w:val="30" w:hRule="atLeast"/>
        </w:trPr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3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3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