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1b59d" w14:textId="e01b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организационных вопросах деятельности Координационного совета по информационным технологиям при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октября 2011 года № 538.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Решения Межгосударственного совета ЕврАзЭС (Высшего органа Таможенного союза) на уровне глав правительств от 19 ноября 2010 года № 60 (п.2)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8 декабря 2010 года № 495,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Координационного совета по информационным технологиям при Комиссии Таможенного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Согласиться с рекомендацией указанного Совета о прекращении деятельности экспертной группы по направлению "Информационные технологии в Таможенном союзе", образованной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29 мая 2009 года № 54 "Об экспертных и рабочих группах".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2011 г. № 538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Координационного совета по информационным технологиям</w:t>
      </w:r>
      <w:r>
        <w:br/>
      </w:r>
      <w:r>
        <w:rPr>
          <w:rFonts w:ascii="Times New Roman"/>
          <w:b/>
          <w:i w:val="false"/>
          <w:color w:val="000000"/>
        </w:rPr>
        <w:t>при 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Организация работы Координационного совета по информационным технологиям при Комиссии Таможенного союза (далее – Совет) осуществляется в соответствии с Положением о Координационном совете по информационным технологиям при Комиссии Таможенного союза,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8 декабря 2010 года № 495, и настоящим Регламентом.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Непосредственно работу Совета организует Председатель Совета, утверждаемый Комиссией Таможенного союза.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Работа Совета осуществляется в соответствии с перспективным планом работы Совета на соответствующий год, который конкретизируется планом работы на текущее полугодие.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созыва заседания Совета: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заседании Советом принимается решение о времени и месте очередного заседания Совета.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настоящим регламентом Председатель Совета информирует членов Совета о времени и месте проведения его очередного заседания, а также представляет им рабочие материалы по вопросам, выносимым на рассмотрение Совета.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повестки дня и рабочие материалы по вопросам, рассматриваемым на очередном заседании Совета, направляются его членам не позднее, чем за пятнадцать дней до даты проведения заседания Совета, в том числе в электронном виде.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Совета за пять дней до заседания Совета представляет Председателю Совета свои замечания и предложения по существу рабочих материалов, которые незамедлительно доводятся техническим секретарем Совета до сведения остальных членов Совета.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проектов документов, предусмотренных повесткой дня очередного заседания Совета, осуществляется с использованием открытых каналов связи (Интернет).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и проведение заседания Совета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Заседания Совета проводятся по мере необходимости, но не реже, чем один раз в квартал и предшествуют проведению очередного заседания Межгоссовета ЕврАзЭС (Высшего органа Таможенного союза) либо Комиссии Таможенного союза. По решению Председателя Совета заседания могут проводиться в интерактивном режиме, в том числе в форме видеоконференции.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Повестка дня Совета утверждается на его заседании по представлению Председателя Совета.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Заседание Совета проводит Председатель Совета, в случае отсутствия его обязанности, по указанию Председателя Совета, исполняет уполномоченный им член Совета.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отсутствия члена Совета от одной из Сторон, свои полномочия он вправе передать члену Совета указанной Стороны, участвующему в заседании Совета.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подготовкой материалов и мониторинг исполнения решений Совета осуществляют Председатель Совета и технический секретарь Совета согласно положениям Инструкции по делопроизводству Секретариата Комиссии Таможенного союза.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итогам заседания оформляется Протокол заседания Совета, в котором фиксируется запись о принятом Советом решении по результатам рассмотрения вопроса, включенного в повестку дня заседания. К указанному Протоколу приобщаются рабочие материалы заседания Совета с соответствующими ссылками по его тексту. Протокол подписывается Председателем Совета и техническим секретарем Совета.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Оформленный протокол в трехдневный срок после заседания Совета направляется в Секретариат Комиссии Таможенного союза.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Деловая переписка от имени Председателя Совета ведется на бланке согласно прилагаемой формы.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Информация о деятельности Совета размещается на сайте Комиссии Таможенного союза в разделе "Информационные технологии".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Настоящий Регламент применяется с момента его принятия Советом и вступает в силу с даты утверждения Комиссией Таможенного союза.</w:t>
      </w:r>
    </w:p>
    <w:bookmarkEnd w:id="23"/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Внесение изменений в состав Совета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Кандидатуры в состав Совета представляются в порядке, определяемом разделом IV Положения о Координационном совете по информационным технологиям при Комиссии Таможенного союза.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в составе Совета утверждаются решением Комиссии Таможенного союза по представлению Председателя Совета.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Рабочие группы Совета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Совет вправе создавать рабочие группы (далее – РГ) по вопросам его ведения по согласованию сторон. Решением Совета назначается координатор соответствующей РГ, определяются ее задачи и сроки их исполнения.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РГ в своей деятельности руководствуются Общим положением об организации и деятельности РГ Совета, утверждаемым Ответственным секретарем Комиссии Таможенного союза.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Состав РГ и изменения в состав утверждаются решением Ответственного секретаря Комиссии Таможенного союза по представлению Сторон или предложению координатора РГ.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Координатор РГ по поручению Председателя Совета информирует Совет о деятельности РГ.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Координатор РГ вправе по согласованию сторон вносить предложения Председателю Совета о привлечении специалистов и экспертов министерств и ведомств государств - членов Таможенного союза для решения задач стоящих перед РГ.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предоставления Совету отчета о работе РГ определяется Общим положением об организации и деятельности РГ Совета.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