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876f" w14:textId="f7c8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ставок ввозных таможенных пошлин Единого таможенного тарифа Таможенного союза в отношении отдельных видов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28 января 2011 года № 548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сроком до 30 июня 2011 года ставки ввозных таможенных пошлин Единого таможенного тарифа Таможенного союза(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Комиссии Таможенного союза от 27 ноября 2009 г. № 130) на отдельные виды зерна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3"/>
        <w:gridCol w:w="4633"/>
        <w:gridCol w:w="4633"/>
      </w:tblGrid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2011 г. № 548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</w:t>
      </w:r>
      <w:r>
        <w:br/>
      </w:r>
      <w:r>
        <w:rPr>
          <w:rFonts w:ascii="Times New Roman"/>
          <w:b/>
          <w:i w:val="false"/>
          <w:color w:val="000000"/>
        </w:rPr>
        <w:t>
ввозных таможенных пошлин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3"/>
        <w:gridCol w:w="5733"/>
        <w:gridCol w:w="4513"/>
      </w:tblGrid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ввозной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пошлины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в евро, либо 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3"/>
        <w:gridCol w:w="8673"/>
        <w:gridCol w:w="1813"/>
      </w:tblGrid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1001 10 000 0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пшеница твердая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1001 90 100 0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спельта для посева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1001 90 910 0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пшеница мягкая и меслин семенные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1001 90 990 0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1002 00 000 0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1003 00 100 0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семенной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1003 00 900 0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1004 00 000 0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1005 10 110 0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двойные гибриды и топкроссные гибриды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1005 10 130 0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тройные гибриды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1005 10 150 0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простые гибриды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1005 10 190 0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1005 10 900 0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