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c3a9e" w14:textId="77c3a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классификации полуприцепа-кормовоза саморазгружающегося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 марта 2011 года № 556. Утратило силу Решением Коллегии Евразийской экономической комиссии от 9 июля 2019 года № 115 (вступает в силу по истечении 30 календарных дней с даты его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09.07.2019 </w:t>
      </w:r>
      <w:r>
        <w:rPr>
          <w:rFonts w:ascii="Times New Roman"/>
          <w:b w:val="false"/>
          <w:i w:val="false"/>
          <w:color w:val="ff0000"/>
          <w:sz w:val="28"/>
        </w:rPr>
        <w:t>№ 115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Полуприцеп-кормовоз саморазгружающийся, с момента выпуска которого прошло менее 3 лет, оборудованный шнековым разгрузочным устройством, сцепным устройством для соединения с автомобильным тягачом, имеющий конструктивную скорость более 50 км/ч, предназначенный для транспортировки гранулированных сыпучих комбикормов по автомобильным дорогам общего пользования в составе автопоезда, классифицировать в подсубпозиции 8716 39 300 ТН ВЭД ТС в соответствии с Основными правилами интерпретации ТН ВЭД ТС 1 и 6.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