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38f7b" w14:textId="3838f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Комиссии Таможенного союза от 14 октября 2010 г. № 421 "Об утверждении структур и форматов электронных копий таможенных деклараций"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 марта 2011 года № 561. Утратило силу решением Коллегии Евразийской экономической комиссии от 12 ноября 2013 года № 254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Решение утратило силу решением Коллегии Евразийской экономической комиссии от 12.11.2013 </w:t>
      </w:r>
      <w:r>
        <w:rPr>
          <w:rFonts w:ascii="Times New Roman"/>
          <w:b w:val="false"/>
          <w:i w:val="false"/>
          <w:color w:val="ff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> (вступает в силу с 01.04.2014).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изменения и дополнения в структуры и форматы электронных копий декларации на товары и транзитной декларации, корректировки декларации на товары, утвержденные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14 октября 2010 г. № 421 «Об утверждении структур и форматов электронных копий таможенных деклараций»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Решение вступает в силу с 1 апреля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0"/>
        <w:gridCol w:w="4360"/>
        <w:gridCol w:w="4360"/>
      </w:tblGrid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Шукеев 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марта 2011 года № 561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СТРУКТУРЫ И ФОРМАТЫ ЭЛЕКТРОННОЙ КОПИИ ДЕКЛАРАЦИИ НА ТОВАРЫ /</w:t>
      </w:r>
      <w:r>
        <w:br/>
      </w:r>
      <w:r>
        <w:rPr>
          <w:rFonts w:ascii="Times New Roman"/>
          <w:b/>
          <w:i w:val="false"/>
          <w:color w:val="000000"/>
        </w:rPr>
        <w:t>
ТРАНЗИТНОЙ ДЕКЛАРАЦИИ И КОРРЕКТИРОВКИ ДЕКЛАРАЦИИ НА ТОВАРЫ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ЛИСТ ИЗМЕНЕНИЙ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2011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5684"/>
        <w:gridCol w:w="7087"/>
      </w:tblGrid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документа, атрибута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типа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изменений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Версия 5.0.1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Изменены схемы с общими типами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CUESADCommonAggregateTypesCust.xsd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Таможенные документы. Общие сложные типы.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version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5.0.1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CUESADGoodsItemType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Изменена множественность сложного элемента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CUESADDeliveryTerms [0..n]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1.1.3.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CUESADFilledPersonType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элемента SecurityLabelCode изменен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простой тип Code6Type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1.1.4.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ESADGoodsPackagingType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элемента RBCargoKind изменен простой тип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CodeVariable14Type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1.1.5.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GoodsGroupInformationType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элемент SerialNumber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1.1.6.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ESADGoodsQuotaType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Удален Choice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1.1.7.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ESADGoodsQuotaType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сложный элемент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ESADCurrencyQuota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1.1.8.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ESADGoodsQuotaType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сложный элемент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ESADProductQuantityQuota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1.1.9.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GoodsItemBaseType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элемента GoodsNumeric изменена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обязательность [1]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1.1.10.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CUESADFilledPerson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Удален CustomsRepresCertificate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1.1.11.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CUESADGoodsShipmentType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простого элемента TotalSheetNumber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 тип Count3Type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1.1.12.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PrecedingDocumentType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простого элемента PrecedingDocument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GoodsNumeric изменен тип Count3Type</w:t>
            </w:r>
          </w:p>
        </w:tc>
      </w:tr>
      <w:tr>
        <w:trPr>
          <w:trHeight w:val="24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1.1.13.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CUCustomsPaymentCalculationType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элемента RateTypeCode описание «Вид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(адвалорная -"%", признак сборов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РК - "S", специфическая - "*")»</w:t>
            </w:r>
          </w:p>
        </w:tc>
      </w:tr>
      <w:tr>
        <w:trPr>
          <w:trHeight w:val="24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1.1.14.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CUCustomsPaymentCalculationType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элемента RateTypeCode2 описание «Вид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(адвалорная -"%", признак сборов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РК - "S", специфическая - "*")»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CommonAggregateTypesCust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сложные прикладные типы.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version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5.0.1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IdentityCardType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элемента RBIdentificationNumber изменен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простой тип CodeVariable14Type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AutomobileBaseType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Изменена обязательность элемента MarkCode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CommonLeafTypesCust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простые прикладные типы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version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5.0.1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ITNReservType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Изменена размерность от 1 до 36</w:t>
            </w:r>
          </w:p>
        </w:tc>
      </w:tr>
      <w:tr>
        <w:trPr>
          <w:trHeight w:val="36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1.3.3.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CodeVariable20Type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Добавлен: Код. Символьная строка (буквы,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цифры, знаки) используемая для краткого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(и/или независимого от языка) представле-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или замены определенных значений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текстовых свойств. От 1 до 20 символов</w:t>
            </w:r>
          </w:p>
        </w:tc>
      </w:tr>
      <w:tr>
        <w:trPr>
          <w:trHeight w:val="36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1.3.4.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CodeVariable14Type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Добавлен: Код. Символьная строка (буквы,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цифры, знаки) используемая для краткого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(и/или независимого от языка) представле-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или замены определенных значений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текстовых свойств. От 1 до 14 символов</w:t>
            </w:r>
          </w:p>
        </w:tc>
      </w:tr>
      <w:tr>
        <w:trPr>
          <w:trHeight w:val="36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1.3.5.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CurrencyNameType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Увеличена размерность до 70 символов</w:t>
            </w:r>
          </w:p>
        </w:tc>
      </w:tr>
      <w:tr>
        <w:trPr>
          <w:trHeight w:val="36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1.3.6.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ShortNameType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Увеличена размерность до 50 символов</w:t>
            </w:r>
          </w:p>
        </w:tc>
      </w:tr>
      <w:tr>
        <w:trPr>
          <w:trHeight w:val="36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1.3.7.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CountryA2CodeType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 паттерн &lt;xs:pattern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value="[A-Z]{2}|[0]{2}|[9]{2}"/&gt;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Изменены документы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KDTout_CU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декларации на товары.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version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5.0.1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KDToutGoodsType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сложный элемент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KDToutCustomsConditions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2.1.3.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KDToutGoodsType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сложный элемент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KDToutGoodsOrganization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2.1.4.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KDTGoodsLocationType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сложный элемент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CUGoodsLocationChoice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2.1.5.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KDTGoodsLocationType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элемент CustomsOffice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2.1.6.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KDTGoodsLocationType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элемент CustomsCountryCode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2.1.7.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KDTGoodsLocationType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сложный элемент Address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2.1.8.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KDTGoodsShipmentType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сложный элемент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KDToutFilledPerson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2.1.9.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KDTGoodsShipmentType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элемента Guarantee изменена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множественность [0..n]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2.1.10.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KDTGoodsLocationType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элемент InformationTypeCode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2.1.11.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KDTout_CUType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элемента CustomsModeCode изменен простой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на CustomsModeCodeType</w:t>
            </w:r>
          </w:p>
        </w:tc>
      </w:tr>
      <w:tr>
        <w:trPr>
          <w:trHeight w:val="24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2.1.12.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KTDoutFinancialAdjusting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ResponsiblePersonType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Добавлено наследование сложного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OrganizationBaseType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2.1.13.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KDToutGoodsType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сложный элемент CustomsProcedure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2.1.14.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KDToutGoodsType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сложный элемент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SupplementaryQuantity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2.1.15.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KDToutGoodsType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сложный элемент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SupplementaryQuantity1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2.1.16.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KDToutGoodsType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сложный элемент ESADContainer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2.1.17.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KDToutGoodsType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сложный элемент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ESADGoodsPackaging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2.1.18.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KDToutGoodsType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сложный элемент ESADGoodsQuota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2.1.19.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KDToutGoodsType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элемента KDToutPresentedDocument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изменена множественность [0..n]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2.1.20.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KDToutGoodsType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сложный элемент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RBSupplementaryGoodsQuantity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2.1.21.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KDToutGoodsType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элемента SupplementaryGoodsQuantity1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изменена множественность [0..3]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2.1.22.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KDTSectionBCustomsPaymentType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сложный элемент PaymentDocument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2.1.23.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KDTPresentedDocumentsType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элемент RegNumberDocument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2.1.24.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KDTout_CUType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элемент ElectronicDocumentSign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2.1.25.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KDTConsigneeType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элемент ContractorIndicator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ESADout_CU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декларации на товары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транзитной декларации.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version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5.0.1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2.2.2.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ESADout_CUConsigneeType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обавлен элемент ContractorIndicator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2.2.3.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ESADout_CUGoodsType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сложный элемент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ESADoutGoodsOrganization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2.2.4.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ESADout_CUGoodsLocationType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элемент InformationTypeCode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2.2.5. 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ESADout_CUGoodsLocationType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сложный элемент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CUGoodsLocationChoice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2.2.6.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ESADout_CUGoodsLocationType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элемент CustomsOffice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2.2.7.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ESADout_CUGoodsLocationType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элемент CustomsCountryCode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2.2.8.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ESADout_CUGoodsLocationType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сложный элемент Address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2.2.9.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ESADout_CUType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сложный элемент RBTechMarK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2.2.10.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ESADout_CUGoodsShipmentType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элемента Guarantee изменена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множественность [0..n]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2.2.11.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ESADout_CUFilledPersonType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сложный элемент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CustomsRepresCertificate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2.2.12.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ESADout_CUGoodsType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сложный элемент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RBSupplementaryGoodsQuantity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2.2.13.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ESADout_CUGoodsType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элемента SupplementaryGoodsQuantity1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изменена множественность [0..3]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2.2.14.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ESADout_CUPaymentsType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сложный элемент CustomsPayment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2.2.15.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CUPresentedDocumentsType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элемент RegNumberDocument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внесенные изменения в общие типы наследуются во все документы, в которых данный тип используется.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