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89d51" w14:textId="1089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Положении о проведении аттестации сотрудников Секретариата Комиссии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 марта 2011 года № 580.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проведении аттестации сотрудников Секретариата Комиссии Таможенного союза (прилагается).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2011 года № 580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ПРОВЕДЕНИИ АТТЕСТАЦИИ СОТРУДНИКОВ</w:t>
      </w:r>
      <w:r>
        <w:br/>
      </w:r>
      <w:r>
        <w:rPr>
          <w:rFonts w:ascii="Times New Roman"/>
          <w:b/>
          <w:i w:val="false"/>
          <w:color w:val="000000"/>
        </w:rPr>
        <w:t>СЕКРЕТАРИАТА КОМИССИИ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I. Общие положения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определяет порядок проведения аттестации сотрудников Секретариата Комиссии Таможенного союза (далее – Секретариат).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Аттестация проводится в целях определения соответствия сотрудника Секретариата занимаемой должности на основе оценки его профессиональной служебной деятельности, выявления оптимальной структуры и численности Секретариата, установления потребности в повышении квалификации сотрудников, оптимизации системы поощрений и отбора кандидатур для включения в резерв на выдвижение на вышестоящие должности.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Аттестация призвана способствовать формированию кадрового состава Секретариата, повышению профессионального уровня сотрудников, решению вопросов, связанных с определением преимущественного права на замещение должности при сокращении должностей Секретариата.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Аттестации подлежат сотрудники, замещающие должности "начальник отдела", "советник", "консультант" и "главный специалист". Заочная аттестация сотрудников не допускается.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Аттестации не подлежат сотрудники: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проработавшие в занимаемой должности менее одного года;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беременные женщины;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находящиеся в отпуске по беременности и родам и в отпуске по уходу за ребенком до достижения им возраста трех лет. Аттестация данных сотрудников возможна не ранее чем через год после выхода из отпуска.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Сотрудники Секретариата проходят аттестацию каждые три года.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истечения трех лет после проведения предыдущей аттестации может проводиться внеочередная аттестация.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Внеочередная аттестация может проводиться: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при сокращении должностей;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при ненадлежащем выполнении служебных обязанностей.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результатам внеочередной аттестации сотрудникам Секретариата могут быть предоставлены для замещения иные вакантные должности, имеющиеся в Секретариате.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Организация проведения аттестации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проведения аттестации сотрудников Секретариата по решению Ответственного секретаря Комиссии Таможенного союза издается приказ, содержащий положения: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 формировании аттестационной комиссии, ее составе, сроках и порядке работы;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об утверждении графика проведения аттестации;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 составлении списков сотрудников, подлежащих аттестации;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о подготовке документов, необходимых для работы аттестационной комиссии.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состав аттестационной комиссии входят: Ответственный секретарь Комиссии Таможенного союза, заместители Ответственного секретаря Комиссии Таможенного союза, директора Административного и Правового департаментов Секретариата.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аттестационной комиссии входят должностные лица Секретариата – квотные сотрудники от каждого государства – члена Таможенного союза.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экспертов на заседание аттестационной комиссии могут быть приглашены независимые высококвалифицированные специалисты по направлениям профессиональной деятельности аттестуемых.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Секретариат Комиссии Таможенного союза уведомляет Стороны о проведении аттестации сотрудников.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Стороны направляют своих представителей, которые вправе присутствовать при проведении аттестации.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Обязанности членов аттестационной комиссии: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председатель комиссии – возглавляет и организует работу комиссии, определяет порядок организации работы, запрашивает дополнительные данные для всестороннего рассмотрения представленных материалов и определяет секретаря, который обеспечивает оформление поступивших в аттестационную комиссию документов на аттестуемых сотрудников. В случае служебной необходимости имеет право вносить предложения о внесении изменений в график аттестации;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заместитель председателя комиссии – в периоды отсутствия председателя комиссии осуществляет руководство и выполняет возложенные на председателя аттестационной комиссии функции;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-члены комиссии – участвуют в непосредственной проверке квалификации сотрудников Секретариата, голосовании и принятии коллегиального решения.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График проведения аттестации доводится до сведения каждого аттестуемого не менее чем за месяц до начала аттестации.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проведения аттестации могут быть изменены при наличии уважительных причин (болезнь, командировка, отпуск и иных причин).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графике проведения аттестации указываются: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наименование департаментов Секретариата, в которых проводится аттестация;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список сотрудников, подлежащих аттестации;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дата, время и место проведения аттестации;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дата представления в аттестационную комиссию необходимых документов с указанием ответственных за их представление руководителей соответствующих департаментов Секретариата.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Не позднее чем за десять рабочих дней до начала аттестации в аттестационную комиссию представляется отзыв (характеристика) об исполнении подлежащим аттестации сотрудником должностных обязанностей за аттестационный период, подписанный его непосредственным руководителем и утвержденный вышестоящим руководителем. Аттестуемый  сотрудник должен быть ознакомлен с отзывом (характеристикой) не позднее чем за семь рабочих дней до проведения аттестации.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Отзыв (характеристика),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должен содержать следующее: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фамилию, имя, отчество, дату рождения, образование;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замещаемую должность на момент проведения аттестации и дату назначения на эту должность;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перечень основных вопросов (документов), в решении (разработке) которых сотрудник принимал участие;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выводы по предыдущей аттестации, в том числе по выполнению рекомендаций, сделанных по ее итогам, в случае, если аттестация сотрудника проводится не впервые;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мотивированную оценку профессиональных, личностных качеств и результатов профессиональной служебной деятельности сотрудника.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каждой последующей аттестации в аттестационную комиссию представляется также аттестационный лист сотрудника с данными предыдущей аттестации.</w:t>
      </w:r>
    </w:p>
    <w:bookmarkEnd w:id="47"/>
    <w:bookmarkStart w:name="z5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Проведение аттестации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Аттестация проводится с приглашением аттестуемого сотрудника на заседание аттестационной комиссии.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Аттестационная комиссия рассматривает представленные документы, заслушивает сообщения аттестуемого сотрудника, а в случае необходимости – его непосредственного руководителя о профессиональной служебной деятельности сотрудника.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Обсуждение профессиональных и личностных качеств сотрудника применительно к его профессиональной служебной деятельности должно быть объективным и доброжелательным.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Профессиональная служебная деятельность сотрудника оценивается на основе определения его соответствия квалификационным требованиям к занимаемой должности,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29 мая 2009 года № 52, его участия в решении поставленных перед соответствующим подразделением задач, сложности выполняемой им работы, ее эффективности и результативности. В случае необходимости аттестуемые оцениваются по специально разработанным критериям оценки профессиональных, личностных и деловых качеств, тестов и опросных листов.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должны учитываться результаты исполнения сотрудником должностного регламента, профессиональные знания и опыт работы, соблюдение сотрудником ограничений, отсутствие нарушений, выполнение требований к служебному поведению, установленных в Секретариате, а при аттестации сотрудника, наделенного организационно-распорядительными полномочиями по отношению к другим сотрудникам, – также организаторские способности.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Заседание аттестационной комиссии считается правомочным, если на нем присутствуют не менее двух третей ее членов.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Решение аттестационной комиссии принимается в отсутствие аттестуемого сотрудника открытым голосованием простым большинством голосов присутствующих на заседании членов аттестационной комиссии. При равенстве голосов сотрудник признается соответствующим замещаемой должности.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 результатам аттестации сотрудника аттестационной комиссией принимается решение о том, что сотрудник Секретариата: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занимаемой должности соответствует;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занимаемой должности соответствует и рекомендуется к включению в установленном порядке в кадровый резерв для участия в конкурсе на замещение вышестоящей вакантной должности в порядке должностного роста;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занимаемой должности соответствует при условии выполнения рекомендаций аттестационной комиссии по его служебной деятельности и переаттестации в установленный срок;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не соответствует занимаемой должности.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Результаты аттестации сообщаются аттестованным сотрудникам непосредственно после подведения итогов голосования.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аттестации заносятся в аттестационный лист сотрудника,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знакомится с аттестационным листом под расписку и в случае несогласия с принятым решением имеет право занести свои доводы в аттестационный лист.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Аттестационный лист сотрудника, прошедшего аттестацию, и отзыв об исполнении им должностных обязанностей за аттестационный период хранятся в его личном деле.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Материалы аттестации сотрудников представляются Ответственному секретарю Комиссии Таможенного союза не позднее чем через семь дней после ее проведения.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случае принятия аттестационной комиссией решений, указанных в подпунктах в) – г)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в течение одного месяца после проведения аттестации Ответственным секретарем принимается решение: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направить сотрудника на профессиональную переподготовку или повышение квалификации;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учесть рекомендацию аттестационной комиссии при принятии решения о заключении нового трудового договора;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предложить сотруднику вакантную должность, соответствующую его квалификации, или вакантную нижестоящую должность.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отказе сотрудника от перевода на другую должность Ответственный секретарь Комиссии Таможенного союза вправе освободить сотрудника от замещаемой должности и уволить его в соответствии с трудовым законодательством страны пребывания Секретариата.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истечении одного месяца после проведения аттестации перевод сотрудника на другую должность либо увольнение его по результатам данной аттестации не допускаются. Время болезни и ежегодного оплачиваемого отпуска в указанный срок не включается.</w:t>
      </w:r>
    </w:p>
    <w:bookmarkEnd w:id="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