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ec565" w14:textId="d4ec5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переносе транспортного (автомобильного) контроля с белорусско-российской границы на внешний контур Tаможенного союза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14 марта 2011 года № 589. Утратило силу решением Коллегии Евразийской экономической комиссии от 20 ноября 2018 года № 186.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20.11.2018 </w:t>
      </w:r>
      <w:r>
        <w:rPr>
          <w:rFonts w:ascii="Times New Roman"/>
          <w:b w:val="false"/>
          <w:i w:val="false"/>
          <w:color w:val="ff0000"/>
          <w:sz w:val="28"/>
        </w:rPr>
        <w:t>№ 186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Принять к сведению информацию о переносе транспортного (автомобильного) контроля с белорусско-российской границы на внешний контур Tаможенного союза Министерства транспорта и коммуникаций Республики Беларусь и Министерства транспорта Российской Федерации.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Министерству транспорта и коммуникаций Республики Беларусь, Министерству транспорта Российской Федерации обеспечить выполнение согласованных действий по осуществлению с 1 апреля 2011 г. функций автотранспортного контроля на внешней границе Таможенного союза и о результатах проинформировать на очередном заседании Комиссии Tаможенного союза.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3.Настоящее решение Комиссии Таможенного союза вступает в силу с даты его официального опубликования.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793"/>
        <w:gridCol w:w="3253"/>
        <w:gridCol w:w="3254"/>
      </w:tblGrid>
      <w:tr>
        <w:trPr>
          <w:trHeight w:val="30" w:hRule="atLeast"/>
        </w:trPr>
        <w:tc>
          <w:tcPr>
            <w:tcW w:w="5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3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 Республики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32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5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C.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Румас</w:t>
            </w:r>
          </w:p>
        </w:tc>
        <w:tc>
          <w:tcPr>
            <w:tcW w:w="3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Шукеев</w:t>
            </w:r>
          </w:p>
        </w:tc>
        <w:tc>
          <w:tcPr>
            <w:tcW w:w="32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