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8f3a" w14:textId="c6d8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примечание 8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612.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Изложить примечание 8 к единой Товарной номенклатуре внешнеэкономической деятельности Таможенного союза (приложение № 1 к Решению Комиссии Таможенного союза от 27 ноября 2009 года № 130) в следующей редакции: «8) При подтверждении уполномоченным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совместно с уполномоченным органом исполнительной власти, осуществляющим функции по оказанию государственных услуг и управлению государственным имуществом в сфере недропользования, факта добычи обладающей указанными физико-химическими характеристиками нефти сырой на следующих месторождениях: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Российская Федерация: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Юрубчено-Тохомское нефтегазоконденсатное месторождение, Талаканское нефтегазоконденсатное месторождение, в том числе Восточный блок, Алинское газонефтяное месторождение, Сренеботуобинское нефтегазоконденсатное месторождение, Дулисьминское нефтегазоконденсатное месторождение, Верхнечонское нефтегазоконденсатное месторождение, Куюмбинское нефтегазоконденсатное месторождение, Северо-Талаканское нефтяное месторождение, Восточно-Алинское нефтяное месторождение, Верхнепеледуйское газоконденсатное месторождение, Пилюдинское нефтяное месторождение, Станахское нефтегазовое месторождение, Ярактинское нефтегазоконденсатное месторождение, Даниловское газонефтяное месторождение, Марковское нефтегазоконденсатное месторождение, Западно-Аянское нефтегазоконденсатное месторождение, Тагульское нефтегазоконденсатное месторождение, Сузунское газонефтяное месторождение, Южно-Талаканское нефтегазоконденсатное месторождение, Чаяндинское нефтегазоконденсатное месторождение, Вакунайское нефтегазоконденсатное месторождение, нефтегазоконденсатное месторождение им. Ю. Корчагина, нефтегазоконденсатное месторождение им. В. Филановского;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Республика Беларусь</w:t>
      </w:r>
      <w:r>
        <w:rPr>
          <w:rFonts w:ascii="Times New Roman"/>
          <w:b w:val="false"/>
          <w:i w:val="false"/>
          <w:color w:val="000000"/>
          <w:sz w:val="28"/>
        </w:rPr>
        <w:t>: Речицкое нефтяное месторождение, Осташковичское нефтяное месторождение, Давыдовское нефтяное месторождение, Вишанское нефтяное месторождение, Мармовичское нефтяное месторождение, Надвинское нефтяное месторождение, Золотухинское нефтяное месторождение, Восточно-Первомайское нефтяное месторождение, Барсуковское нефтяное месторождение, Южно-Осташковичское нефтяное месторождение, Тишковское нефтяное месторождение, Сосновское нефтяное месторождение, Озерщинское нефтяное месторождение, Березинское нефтяное месторождение, Оземлинское нефтяное месторождение, Западно-Тишковское нефтяное месторождение, Полесское нефтяное месторождение, Первомайское нефтяное месторождение, Малодушинское нефтяное месторождение, Днепровское нефтяное месторождение, Александровское нефтяное месторождение, Южно-Сосновское нефтяное месторождение, Судовицкое нефтяное месторождение, Борщевское нефтяное месторождение, Ветхинское нефтяное месторождение, Дубровское нефтяное месторождение, Хуторское нефтяное месторождение, Южно-Оземлинское нефтяное месторождение, Южно-Александровское нефтяное месторождение, Борисовское нефтяное месторождение, Комаровичское нефтяное месторождение, Славаньское нефтяное месторождение, Восточно-Дроздовское нефтяное месторождение, Летешинское нефтяное месторождение, Казанское нефтяное месторождение, Западно-Сосновское нефтяное месторождение, Октябрьское нефтяное месторождение, Северо-Домановичское нефтяное месторождение, Южно-Тишковское нефтяное месторождение, Северо-Притокское нефтяное месторождение, Северо-Надвинское нефтяное месторождение, Кербецкое нефтяное месторождение, Дунайское нефтяное месторождение, Пожихарское нефтяное месторождение, Чкаловское нефтяное месторождение, Левашовское нефтяное месторождение, Западно-Малодушинское нефтяное месторождение, Северо-Новинское нефтяное месторождение, Южно-Вишанское нефтяное месторождение, Северо-Малодушинское нефтяное месторождение, Отрубовское нефтяное месторождение, Ведричское нефтяное месторождение, Ново-Сосновское нефтяное месторождение, Восточно-Березинское нефтяное месторождение, Ново-Давыдовское нефтяное месторождение, Северо-Чистолужское нефтяное месторождение, Западно-Славаньское нефтяное месторождение, Ново-Дроздовское нефтяное месторождение, Некрасовское нефтяное месторождение, Cеверо-Березинское нефтяное месторождение, Прохоровское нефтяное месторождение, Савичское нефтяное месторождение, Москвичевское нефтяное месторождение, Чистолужское нефтяное месторождение, Западно-Бобровичское нефтяное месторождение, Денисовичское нефтяное месторождение, Ново-Кореневское нефтяное месторождение, Котельниковское нефтяное месторождение, Западно-Давыдовское нефтяное месторождение, Зуевское нефтяное месторождение, Геологическое нефтяное месторождение, Калининское нефтяное месторождение, Красносельское нефтегазоконденсатное месторождение, Западно-Александровское нефтегазоконденсатное месторождение.».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даты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 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От Республики      От Республики      От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 Казахстан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С. Румас          У. Шукеев  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